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9b01" w14:textId="0149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18 мая 2020 года № 210 "О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июля 2020 года № 323. Зарегистрирован в Министерстве юстиции Республики Казахстан 29 июля 2020 года № 21030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мая 2020 года № 210 "О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год" (зарегистрирован в Реестре государственной регистрации нормативных правовых актов под № 20661, опубликован 20 мая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2020-2021 учебный год в разрезе групп образовательных программ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1713"/>
        <w:gridCol w:w="3183"/>
        <w:gridCol w:w="1384"/>
        <w:gridCol w:w="1275"/>
        <w:gridCol w:w="1166"/>
        <w:gridCol w:w="1167"/>
      </w:tblGrid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полное обучение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 производство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(1 %)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(1 %)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(4 %)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 5107 грантов, в том числе: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Казахстанско-Британский технический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24.05.03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09.03.01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01.03.04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38.03.02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Университета"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210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на 2020-2021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2014"/>
        <w:gridCol w:w="2690"/>
        <w:gridCol w:w="2096"/>
        <w:gridCol w:w="1374"/>
      </w:tblGrid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магистратура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 Педагогика и дошкольного воспитания и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7M014 Подготовка педагогов с предметной специализацией общего развития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начальной военной подготовки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 и самопознанию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Специальная педагогика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 производство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отрабатывающие отрасли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 Агрономия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 Ветеринария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7M091 Ветеринария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7M0101 Здравоохранение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М139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 Социальное обеспечение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7M112 Гигиена и охрана труда на производстве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210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на 2020-2021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8"/>
        <w:gridCol w:w="2366"/>
        <w:gridCol w:w="2771"/>
        <w:gridCol w:w="2165"/>
      </w:tblGrid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образовательной программы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 Педагогические науки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 Педагогика и психология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 Педагогика дошкольного воспитания и обучения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 Подготовка педагогов без предметной специализации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 Подготовка педагогов с предметной специализацией общего развития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 Подготовка педагогов по естественнонаучным предметам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 Подготовка педагогов по гуманитарным предметам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 Подготовка педагогов по языкам и литературе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 Подготовка специалистов по социальной педагогике и самопознанию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 и самопознанию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 Cпециальная педагогика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Cпециальная педагогика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 Гуманитарные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 Языки и литература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 Журналистика и информация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 Бизнес и управление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 Биологические и смежные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 Окружающая среда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 Физические и химические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 Математика и статистика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 Информационно-коммуникационные технологии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 Телекоммуникации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 Информационная безопасность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 Инженерия и инженерное дело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 Производственные и обрабатывающие отрасли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 Архитектура и строительство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 Водное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 Стандартизация, сертификация и метрология (по отраслям)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 Агрономия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 Животноводство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 Лесное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 Рыбное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 Агроинженерия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 Водные ресурсы и водопользование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 Ветеринария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 Ветеринария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 Услуги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 Сфера обслуживания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 Гигиена и охрана труда на производстве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 Транспортные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8D114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