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64e8" w14:textId="8fa6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июля 2020 года № 540. Зарегистрирован в Министерстве юстиции Республики Казахстан 30 июля 2020 года № 21034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 (зарегистрирован в Государственном реестре нормативных правовых актов Республики Казахстан под № 12317, опубликован 4 декабря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октября 2018 года № 746 "О внесении изменения в приказ Министра внутренних дел Республики Казахстан от 8 июля 2015 года № 582 "Об утверждении проверочного листа в сфере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терроризму" (зарегистрирован в Государственном реестре нормативных правовых актов Республики Казахстан под № 17681, опубликован 8 ноября 2018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противодействию экстремизму Министерства внутренних дел Республики Казахстан (Жусупов А.К.) в установленном законодательном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по противодействию экстремизму Министерства внутренних дел Республики Казахстан (Жусупов А.К.).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14 ноября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