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4f49" w14:textId="52a4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обороны Республики Казахстан от 22 января 2016 года № 35 "Об утверждении Правил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28 июля 2020 года № 353. Зарегистрирован в Министерстве юстиции Республики Казахстан 30 июля 2020 года № 21035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35 "Об утверждении Правил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уровня" (зарегистрирован в Реестре государственной регистрации нормативных правовых актов за № 13268, опубликован 12 апреля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Прием осуществляется в соответствии с утвержденным Министром обороны Планом набора, составляемым структурным подразделением МО РК, курирующим вопросы военного образования (далее – структурное подразделение).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перераспределения мест между специальностями и квалификациями вносятся соответствующие изменения и дополнения в План набора.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 1 июня года приема начальники военных учебных заведений, начальники структурных подразделений МО РК, Генерального штаба Вооруженных Сил Республики Казахстан (далее – ВС РК), главнокомандующие видами ВС РК, других войск и воинских формирований Республики Казахстан (далее – заказчики) представляют в структурное подразделение кандидатов для включения в проект приказа Министра обороны Республики Казахстан об утверждении составов приемных комиссий.";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прохождения заключительного этапа приема до 1 июня года приема составляется таблица расчета рейтингового бала, утверждаемая руководителями военных учебных заведений по согласованию со структурным подразделением, которое размещается на интернет ресурсе военного учебного заведения и доводится до местных органов военного управления (за исключением послевузовского образования).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Республиканские школы "Жас улан" (далее – Школа) принимаются юноши – граждане Республики Казахстан не моложе пятнадцати, но не старше шестнадцати лет на год поступления, окончившие в год поступления 9 (10 - при 12-ти летнем обучении) классов организации среднего образования и получившие свидетельство об окончании основного среднего образования.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подразделение, до 1 марта года приема, доводит до местного исполнительного органа (управления образования) информацию о планируемом приеме учащихся в Школы.";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Поступающий из числа граждан до 1 мая года приема обращается с заявлением в местный орган военного управления по месту жительства.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органа военного управления организует работу по специальной проверке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"Об органах национальной безопасности Республики Казахстан" (далее – Закон об ОНБ РК), и прохождению предварительного медицинского освидетельствования в соответствии с Правилами проведения военно-врачебной экспертизы.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Поступающие, прошедшие специальную проверку, годные по состоянию здоровья к обучению, имеющие документ об образовании со средним баллом успеваемости не менее 3.0 или GPA не менее 2, прибывают в Кадетский корпус до 30 июля года приема включительно.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Поступающий из числа военнослужащих для поступления в Кадетский корпус обращается с соответствующим рапортом на имя командира воинской части до 1 июня года приема.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воинской части, военнослужащий которой изъявил желание поступить в Кадетский корпус, организует работу по специальной проверке в соответствии с Законом об ОНБ РК, и прохождение военнослужащим предварительного медицинского освидетельствования в соответствии с Правилами проведения военно-врачебной экспертизы.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Военнослужащий, прошедший специальную проверку, годный по состоянию здоровья к обучению, имеющий документ об образовании со средним баллом успеваемости не менее 3.0 или GPA не менее 2, прибывает в Кадетский корпус до 30 июля года приема.";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"Граждане, прошедшие специальную проверку, годные по состоянию здоровья к обучению, набравшие не менее 50 баллов по 5 предметам ЕНТ (в том числе не менее 7 баллов по одному из профильных предметов и не менее 4 баллов по каждому из остальных предметов), прибывают в военный институт для сдачи документов в период с 20 по 26 июля включительно года приема.";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"Военнослужащим, прошедшим специальную проверку, признанным годным к обучению и набравшим не менее 50 баллов по 5 предметам ЕНТ (в том числе не менее 7 баллов по одному из профильных предметов и не менее 4 баллов по каждому из остальных предметов), предоставляются учебные отпуска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124, с указанием даты прибытия в военный институт не позднее 26 июля года приема.";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"Выпускники Школ и специализированного лицея "Арыстан", прошедшие специальную проверку, годные по состоянию здоровья к обучению, сдавшие профессионально-психологическое тестирование и нормативы по физической подготовке, набравшие не менее 50 баллов по результатам ЕНТ (в том числе не менее 7 баллов по одному из профильных предметов и не менее 4 баллов по каждому из остальных предметов), прибывают в военные институты 30 июля года приема для прохождения окончательного медицинского освидетельствования.";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В Национальный университет обороны имени Первого Президента Республики Казахстан – Елбасы (далее – НУО) поступают лица в соответствии со статьей 39-1 Закона.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в магистратуре и докторантуре НУО осуществляется по очной форме, в том числе с использованием дистанционных образовательных технологий, по следующим уровням управления: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оперативно-тактический уровень управления;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оперативно-стратегический уровень управления;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стратегический уровень управления.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Начальники структурных подразделений МО РК, Генерального штаба, главных управлений ВС РК, других войск и воинских формирований Республики Казахстан, главнокомандующие видами, командующие войсками региональных командований (родами войск) ВС РК, командиры воинских частей (учреждений) проводят предварительный отбор кандидатов, в том числе профессионально-психологическое тестирование и рассматривают, изъявивших желание поступить в НУО, на заседаниях аттестационных комиссий, создаваемых в воинских частях (государственных учреждениях) и направляют списки отобранных кандидатов на обучение в структурное подразделение МО РК, курирующее вопросы кадровой работы не позднее 15 мая года приема.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Списки кандидатов, поступающих для обучения в НУО формируются структурным подразделением МО РК, курирующим вопросы кадровой работы и утверждаются начальником Генерального штаба ВС РК в срок до 20 июня года приема (на факультет специальной подготовки НУО – войсковая часть 14776) на основании плана набора.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отбор и прием на факультет специальной подготовки НУО по специальности "Аналитическая работа в военном деле" осуществляет войсковая часть 14776 в соответствии с отдельным приказом МО РК.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Требования к поступающим в профильную магистратуру по оперативно-тактическому уровню управления: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 и не менее 2 лет прохождения службы на должностях заместителя командира батальона, ему равных и выше;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отдельные специальности при наличии диплома с отличием о высшем образовании и не менее 1 года прохождения службы";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НУО разрабатывает примерный перечень вопросов по дисциплинам, выносимым на вступительные экзамены по профилю и до 1 мая года приема проводят согласование с заказчиками.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до 1 июня года приема НУО направляет в адрес заказчиков перечень вопросов, выносимых на вступительные экзамены по профилю.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Кандидатам, поступающим в НУО для подготовки и сдачи вступительных экзаменов предоставляется учебный отпуск. Прибытие поступающих в НУО – не позднее 25 июля года приема. В период с 25 по 31 июля года приема в НУО организуются консультации по вступительным экзаменам.";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"64. Прием в НУО осуществляется на основании вступительных экзаменов: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магистратуру: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профилю;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физической подготовке;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докторантуру: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профилю;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иностранному языку.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Сдача каждого вступительного экзамена допускается только один раз. Поступающий, не сдавший предыдущий экзамен, к следующему экзамену не допускается.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Председатель приемной комиссии до 25 июля года приема утверждает график сдачи вступительных экзаменов в период с 1 по 10 августа года приема включительно.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Экзамен по физической подготовке включает прием нормативов по физической подготовке для военнослужащих, в соответствии с Приказом № 195 и проводится представителями структурного подразделения Генерального штаба ВС РК, курирующего вопросы физической подготовки.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Программы экзаменов по профилю включают Перечень вопросов и определяют порядок проведения экзамена и критерии оценивания поступающих.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Экзаменационные билеты формируются экзаменационными комиссиями по профилю.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экзаменационных комиссий утверждаются приказом первого заместителя Министра обороны - начальника Генерального штаба ВС РК в срок до 20 июля года приема и формируются: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магистратуру - из представителей заказчиков;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докторантуру - из числа военнослужащих (служащих), имеющих ученую степень.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Поступающие, набравшие положительные баллы по результатам вступительных экзаменов допускаются к конкурсному отбору по специальности, с учетом утвержденного количества мест для других ведомств согласно плану набора, в соответствии с рейтингом и проводится приемной комиссией до 11 августа года приема.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поступлении в докторантуру с использованием дистанционных образовательных технологий кандидатов из числа руководства Министерства обороны (заместителей Министра обороны, начальника Генерального штаба) и НУО (начальника и его заместителей), в состав экзаменационной комиссии дополнительно включаются представители сторонних организаций, имеющие ученую степень и опыт работы в сфере обороны и военной безопасности не менее пяти лет.";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73 изложить в следующей редакции: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основании решения приемной комиссии о зачислении структурное подразделение МО РК, курирующее вопросы кадровой работы до 15 августа года приема издает приказ Министра обороны Республики Казахстан о зачислении в НУО.";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74 следующего содержания: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В случае одинаковых показателей при проведении конкурса на зачисление в НУО преимущественное право имеют лица, набравшие наиболее высокий балл по профильному экзамену.";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Документ, подтверждающий прохождение профессионально-психологического отбора, заверенный вышестоящим начальником (командиром).";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заместителя Министра обороны Республики Казахстан курирующего вопросы военного образования.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довести до должностных лиц в части, их касающейся.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военные учебные заведения,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реализующие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соответствующего уровня"</w:t>
            </w:r>
          </w:p>
        </w:tc>
      </w:tr>
    </w:tbl>
    <w:bookmarkStart w:name="z8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дисциплин, выносимых на вступительные экзамены в НУО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5"/>
        <w:gridCol w:w="4665"/>
        <w:gridCol w:w="2970"/>
      </w:tblGrid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 оперативно-тактический уровень управления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 по профилю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устно-письменная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 по физической подготовке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 стратегический и оперативно-стратегический уровни управления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 по профилю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устно-письменная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 по физической подготовке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 по профилю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устно-письменная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 по иностранному языку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устно-письменная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военные учебные заведения,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реализующие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соответствующего уровня"</w:t>
            </w:r>
          </w:p>
        </w:tc>
      </w:tr>
    </w:tbl>
    <w:bookmarkStart w:name="z9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профильных предметов для поступающих в военные учебные заведения, реализующие образовательные программы высшего образования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0"/>
        <w:gridCol w:w="5982"/>
        <w:gridCol w:w="3108"/>
      </w:tblGrid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профильных предметов</w:t>
            </w:r>
          </w:p>
        </w:tc>
      </w:tr>
      <w:tr>
        <w:trPr>
          <w:trHeight w:val="30" w:hRule="atLeast"/>
        </w:trPr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институт Сухопутных войск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физика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география</w:t>
            </w:r>
          </w:p>
        </w:tc>
      </w:tr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институт Сил воздушной обороны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физика</w:t>
            </w:r>
          </w:p>
        </w:tc>
      </w:tr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Военно-инженерный институт радиоэлектроники и связи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физика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