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32c6" w14:textId="07b3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водных объектов в обособленное или совместное пользование на конкурсной основе</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30 июля 2020 года № 178. Зарегистрирован в Министерстве юстиции Республики Казахстан 5 августа 2020 года № 21055.</w:t>
      </w:r>
    </w:p>
    <w:p>
      <w:pPr>
        <w:spacing w:after="0"/>
        <w:ind w:left="0"/>
        <w:jc w:val="both"/>
      </w:pPr>
      <w:bookmarkStart w:name="z4" w:id="0"/>
      <w:r>
        <w:rPr>
          <w:rFonts w:ascii="Times New Roman"/>
          <w:b w:val="false"/>
          <w:i w:val="false"/>
          <w:color w:val="000000"/>
          <w:sz w:val="28"/>
        </w:rPr>
        <w:t xml:space="preserve">
      В соответствии с подпунктом 7-4) </w:t>
      </w:r>
      <w:r>
        <w:rPr>
          <w:rFonts w:ascii="Times New Roman"/>
          <w:b w:val="false"/>
          <w:i w:val="false"/>
          <w:color w:val="000000"/>
          <w:sz w:val="28"/>
        </w:rPr>
        <w:t>пункта 1</w:t>
      </w:r>
      <w:r>
        <w:rPr>
          <w:rFonts w:ascii="Times New Roman"/>
          <w:b w:val="false"/>
          <w:i w:val="false"/>
          <w:color w:val="000000"/>
          <w:sz w:val="28"/>
        </w:rPr>
        <w:t xml:space="preserve"> статьи 37 Водного кодекса Республики Казахстан от 9 июля 2003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водных объектов в обособленное или совместное пользование на конкурсной основе.</w:t>
      </w:r>
    </w:p>
    <w:bookmarkEnd w:id="1"/>
    <w:bookmarkStart w:name="z6" w:id="2"/>
    <w:p>
      <w:pPr>
        <w:spacing w:after="0"/>
        <w:ind w:left="0"/>
        <w:jc w:val="both"/>
      </w:pPr>
      <w:r>
        <w:rPr>
          <w:rFonts w:ascii="Times New Roman"/>
          <w:b w:val="false"/>
          <w:i w:val="false"/>
          <w:color w:val="000000"/>
          <w:sz w:val="28"/>
        </w:rPr>
        <w:t>
      2. Комитету по водным ресурсам Министерства экологии, геологии и природных ресурсов Республики Казахстан (далее – Комитет)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экологии,геологии и природных ресурсов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2020 года № 178</w:t>
            </w:r>
          </w:p>
        </w:tc>
      </w:tr>
    </w:tbl>
    <w:bookmarkStart w:name="z15" w:id="9"/>
    <w:p>
      <w:pPr>
        <w:spacing w:after="0"/>
        <w:ind w:left="0"/>
        <w:jc w:val="left"/>
      </w:pPr>
      <w:r>
        <w:rPr>
          <w:rFonts w:ascii="Times New Roman"/>
          <w:b/>
          <w:i w:val="false"/>
          <w:color w:val="000000"/>
        </w:rPr>
        <w:t xml:space="preserve"> Правила предоставления водных объектов в обособленное или совместное пользование на конкурсной основе</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предоставления водных объектов в обособленное или совместное пользование на конкурсной основе (далее – Правила) разработаны в соответствии с подпунктом 7-4) </w:t>
      </w:r>
      <w:r>
        <w:rPr>
          <w:rFonts w:ascii="Times New Roman"/>
          <w:b w:val="false"/>
          <w:i w:val="false"/>
          <w:color w:val="000000"/>
          <w:sz w:val="28"/>
        </w:rPr>
        <w:t>пункта 1</w:t>
      </w:r>
      <w:r>
        <w:rPr>
          <w:rFonts w:ascii="Times New Roman"/>
          <w:b w:val="false"/>
          <w:i w:val="false"/>
          <w:color w:val="000000"/>
          <w:sz w:val="28"/>
        </w:rPr>
        <w:t xml:space="preserve"> статьи 37 Водного кодекса Республики Казахстан от 9 июля 2003 года (далее – Кодекс) и определяют порядок предоставления водных объектов в обособленное или совместное пользование на конкурсной основе.</w:t>
      </w:r>
    </w:p>
    <w:bookmarkEnd w:id="11"/>
    <w:bookmarkStart w:name="z18" w:id="12"/>
    <w:p>
      <w:pPr>
        <w:spacing w:after="0"/>
        <w:ind w:left="0"/>
        <w:jc w:val="both"/>
      </w:pPr>
      <w:r>
        <w:rPr>
          <w:rFonts w:ascii="Times New Roman"/>
          <w:b w:val="false"/>
          <w:i w:val="false"/>
          <w:color w:val="000000"/>
          <w:sz w:val="28"/>
        </w:rPr>
        <w:t>
      2. В обособленное или совместное пользование предоставляются водные объекты или их части (далее – водные объекты).</w:t>
      </w:r>
    </w:p>
    <w:bookmarkEnd w:id="12"/>
    <w:bookmarkStart w:name="z19" w:id="13"/>
    <w:p>
      <w:pPr>
        <w:spacing w:after="0"/>
        <w:ind w:left="0"/>
        <w:jc w:val="both"/>
      </w:pPr>
      <w:r>
        <w:rPr>
          <w:rFonts w:ascii="Times New Roman"/>
          <w:b w:val="false"/>
          <w:i w:val="false"/>
          <w:color w:val="000000"/>
          <w:sz w:val="28"/>
        </w:rPr>
        <w:t xml:space="preserve">
      3. Предоставление физическим и юридическим лицам в обособленное или совместное пользование водных объектов осуществляется на конкурсной основе в порядке, установленном настоящими Правилами. </w:t>
      </w:r>
    </w:p>
    <w:bookmarkEnd w:id="13"/>
    <w:bookmarkStart w:name="z20" w:id="14"/>
    <w:p>
      <w:pPr>
        <w:spacing w:after="0"/>
        <w:ind w:left="0"/>
        <w:jc w:val="both"/>
      </w:pPr>
      <w:r>
        <w:rPr>
          <w:rFonts w:ascii="Times New Roman"/>
          <w:b w:val="false"/>
          <w:i w:val="false"/>
          <w:color w:val="000000"/>
          <w:sz w:val="28"/>
        </w:rPr>
        <w:t>
      4. Для предоставления в обособленное или совместное пользование водного объекта физические и юридические лица, заинтересованные в пользовании водным объектом, направляют заявление в соответствующий местный исполнительный орган района, города областного значения, области, города республиканского значения на территории которого расположен водный объект с кратким изложением целей и сроков водопользования, соответствующим обоснованием, указанием местонахождения водного объекта.</w:t>
      </w:r>
    </w:p>
    <w:bookmarkEnd w:id="14"/>
    <w:bookmarkStart w:name="z21" w:id="15"/>
    <w:p>
      <w:pPr>
        <w:spacing w:after="0"/>
        <w:ind w:left="0"/>
        <w:jc w:val="both"/>
      </w:pPr>
      <w:r>
        <w:rPr>
          <w:rFonts w:ascii="Times New Roman"/>
          <w:b w:val="false"/>
          <w:i w:val="false"/>
          <w:color w:val="000000"/>
          <w:sz w:val="28"/>
        </w:rPr>
        <w:t>
      В случае местонахождения водного объекта на территории 2-х и более районов, городов областного значения, областей, городов республиканского значения для предоставления в обособленное или совместное пользование водного объекта физические и юридические лица, заинтересованные в пользовании водным объектом, направляют заявление в соответствующий местный исполнительный орган района, города областного значения, области, города республиканского значения.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Местный исполнительный орган района, города областного значения, области, города республиканского значения в течение 3 (трех) рабочих дней после поступления заявления направляет запрос в Бассейновую инспекцию по регулированию использования и охране водных ресурсов (далее – Инспекция) по территориальной принадлежности водного объекта.</w:t>
      </w:r>
    </w:p>
    <w:bookmarkStart w:name="z23" w:id="16"/>
    <w:p>
      <w:pPr>
        <w:spacing w:after="0"/>
        <w:ind w:left="0"/>
        <w:jc w:val="both"/>
      </w:pPr>
      <w:r>
        <w:rPr>
          <w:rFonts w:ascii="Times New Roman"/>
          <w:b w:val="false"/>
          <w:i w:val="false"/>
          <w:color w:val="000000"/>
          <w:sz w:val="28"/>
        </w:rPr>
        <w:t>
      6. Инспекция в течение 8 (восьми) рабочих дней рассматривает представленные материалы и направляет в местный исполнительный орган района, города областного значения, области, города республиканского значения согласование о целесообразности предоставления данного водного объекта в обособленное или совместное пользование.</w:t>
      </w:r>
    </w:p>
    <w:bookmarkEnd w:id="16"/>
    <w:bookmarkStart w:name="z24" w:id="17"/>
    <w:p>
      <w:pPr>
        <w:spacing w:after="0"/>
        <w:ind w:left="0"/>
        <w:jc w:val="both"/>
      </w:pPr>
      <w:r>
        <w:rPr>
          <w:rFonts w:ascii="Times New Roman"/>
          <w:b w:val="false"/>
          <w:i w:val="false"/>
          <w:color w:val="000000"/>
          <w:sz w:val="28"/>
        </w:rPr>
        <w:t>
      7. На конкурс предоставляются водные объекты, предоставление которых в обособленное или совместное пользование признано целесообразным по заключению Инспекции.</w:t>
      </w:r>
    </w:p>
    <w:bookmarkEnd w:id="17"/>
    <w:bookmarkStart w:name="z25" w:id="18"/>
    <w:p>
      <w:pPr>
        <w:spacing w:after="0"/>
        <w:ind w:left="0"/>
        <w:jc w:val="left"/>
      </w:pPr>
      <w:r>
        <w:rPr>
          <w:rFonts w:ascii="Times New Roman"/>
          <w:b/>
          <w:i w:val="false"/>
          <w:color w:val="000000"/>
        </w:rPr>
        <w:t xml:space="preserve"> Глава 2. Порядок предоставления водных объектов в обособленное или совместное пользование на конкурсной основе</w:t>
      </w:r>
    </w:p>
    <w:bookmarkEnd w:id="18"/>
    <w:bookmarkStart w:name="z26" w:id="19"/>
    <w:p>
      <w:pPr>
        <w:spacing w:after="0"/>
        <w:ind w:left="0"/>
        <w:jc w:val="both"/>
      </w:pPr>
      <w:r>
        <w:rPr>
          <w:rFonts w:ascii="Times New Roman"/>
          <w:b w:val="false"/>
          <w:i w:val="false"/>
          <w:color w:val="000000"/>
          <w:sz w:val="28"/>
        </w:rPr>
        <w:t>
      8. Физическим и юридическим лицам водные объекты в обособленное или совместное пользование предоставляются местными исполнительными органами районов, городов областного значения, областей, городов республиканского значения. Конкурс организуется и проводится местными исполнительными органами района, города областного значения, области, города республиканского значения (далее – организатор конкурса).</w:t>
      </w:r>
    </w:p>
    <w:bookmarkEnd w:id="19"/>
    <w:bookmarkStart w:name="z27" w:id="20"/>
    <w:p>
      <w:pPr>
        <w:spacing w:after="0"/>
        <w:ind w:left="0"/>
        <w:jc w:val="both"/>
      </w:pPr>
      <w:r>
        <w:rPr>
          <w:rFonts w:ascii="Times New Roman"/>
          <w:b w:val="false"/>
          <w:i w:val="false"/>
          <w:color w:val="000000"/>
          <w:sz w:val="28"/>
        </w:rPr>
        <w:t>
      9. Организатор конкурса:</w:t>
      </w:r>
    </w:p>
    <w:bookmarkEnd w:id="20"/>
    <w:bookmarkStart w:name="z28" w:id="21"/>
    <w:p>
      <w:pPr>
        <w:spacing w:after="0"/>
        <w:ind w:left="0"/>
        <w:jc w:val="both"/>
      </w:pPr>
      <w:r>
        <w:rPr>
          <w:rFonts w:ascii="Times New Roman"/>
          <w:b w:val="false"/>
          <w:i w:val="false"/>
          <w:color w:val="000000"/>
          <w:sz w:val="28"/>
        </w:rPr>
        <w:t>
      создает конкурсную комиссию с включением в ее состав представителей заинтересованных государственных и местных представительных органов, бассейновых инспекций, по согласованию представителей неправительственных организаций и ассоциаций (союзов), субъектов частного предпринимательства, представителей филиала региональной палаты предпринимателей в районе, городе областного значения, области, городе республиканского значения.</w:t>
      </w:r>
    </w:p>
    <w:bookmarkEnd w:id="21"/>
    <w:bookmarkStart w:name="z29" w:id="22"/>
    <w:p>
      <w:pPr>
        <w:spacing w:after="0"/>
        <w:ind w:left="0"/>
        <w:jc w:val="both"/>
      </w:pPr>
      <w:r>
        <w:rPr>
          <w:rFonts w:ascii="Times New Roman"/>
          <w:b w:val="false"/>
          <w:i w:val="false"/>
          <w:color w:val="000000"/>
          <w:sz w:val="28"/>
        </w:rPr>
        <w:t>
      В случае отсутствия филиала региональной палаты предпринимателей в районе, городе областного значения в состав комиссии включается представитель филиала региональной палаты предпринимателей области;</w:t>
      </w:r>
    </w:p>
    <w:bookmarkEnd w:id="22"/>
    <w:bookmarkStart w:name="z30" w:id="23"/>
    <w:p>
      <w:pPr>
        <w:spacing w:after="0"/>
        <w:ind w:left="0"/>
        <w:jc w:val="both"/>
      </w:pPr>
      <w:r>
        <w:rPr>
          <w:rFonts w:ascii="Times New Roman"/>
          <w:b w:val="false"/>
          <w:i w:val="false"/>
          <w:color w:val="000000"/>
          <w:sz w:val="28"/>
        </w:rPr>
        <w:t>
      размещает объявление о предстоящем конкурсе в периодическом печатном издании республиканского или областного значения и на своем  интернет-ресурсе не позднее, чем за один месяц до проведения конкурса.</w:t>
      </w:r>
    </w:p>
    <w:bookmarkEnd w:id="23"/>
    <w:bookmarkStart w:name="z31" w:id="24"/>
    <w:p>
      <w:pPr>
        <w:spacing w:after="0"/>
        <w:ind w:left="0"/>
        <w:jc w:val="both"/>
      </w:pPr>
      <w:r>
        <w:rPr>
          <w:rFonts w:ascii="Times New Roman"/>
          <w:b w:val="false"/>
          <w:i w:val="false"/>
          <w:color w:val="000000"/>
          <w:sz w:val="28"/>
        </w:rPr>
        <w:t>
      10. Председателем комиссии назначается один из заместителей руководителя организатора конкурса. Общее количество членов конкурсной комиссии составляет нечетное число, но не менее пяти человек. Секретарем конкурсной комиссии является представитель организатора конкурса без права голоса.</w:t>
      </w:r>
    </w:p>
    <w:bookmarkEnd w:id="24"/>
    <w:bookmarkStart w:name="z32" w:id="25"/>
    <w:p>
      <w:pPr>
        <w:spacing w:after="0"/>
        <w:ind w:left="0"/>
        <w:jc w:val="both"/>
      </w:pPr>
      <w:r>
        <w:rPr>
          <w:rFonts w:ascii="Times New Roman"/>
          <w:b w:val="false"/>
          <w:i w:val="false"/>
          <w:color w:val="000000"/>
          <w:sz w:val="28"/>
        </w:rPr>
        <w:t>
      Секретарь конкурсной комиссии ведет всю документацию по организации и проведению конкурса.</w:t>
      </w:r>
    </w:p>
    <w:bookmarkEnd w:id="25"/>
    <w:bookmarkStart w:name="z33" w:id="26"/>
    <w:p>
      <w:pPr>
        <w:spacing w:after="0"/>
        <w:ind w:left="0"/>
        <w:jc w:val="both"/>
      </w:pPr>
      <w:r>
        <w:rPr>
          <w:rFonts w:ascii="Times New Roman"/>
          <w:b w:val="false"/>
          <w:i w:val="false"/>
          <w:color w:val="000000"/>
          <w:sz w:val="28"/>
        </w:rPr>
        <w:t>
      11. Объявление о проведении конкурса по предоставлению водных объектов в обособленное или совместное пользование содержит следующие сведения:</w:t>
      </w:r>
    </w:p>
    <w:bookmarkEnd w:id="26"/>
    <w:bookmarkStart w:name="z34" w:id="27"/>
    <w:p>
      <w:pPr>
        <w:spacing w:after="0"/>
        <w:ind w:left="0"/>
        <w:jc w:val="both"/>
      </w:pPr>
      <w:r>
        <w:rPr>
          <w:rFonts w:ascii="Times New Roman"/>
          <w:b w:val="false"/>
          <w:i w:val="false"/>
          <w:color w:val="000000"/>
          <w:sz w:val="28"/>
        </w:rPr>
        <w:t>
      1) наименование и местонахождение организатора конкурса;</w:t>
      </w:r>
    </w:p>
    <w:bookmarkEnd w:id="27"/>
    <w:bookmarkStart w:name="z35" w:id="28"/>
    <w:p>
      <w:pPr>
        <w:spacing w:after="0"/>
        <w:ind w:left="0"/>
        <w:jc w:val="both"/>
      </w:pPr>
      <w:r>
        <w:rPr>
          <w:rFonts w:ascii="Times New Roman"/>
          <w:b w:val="false"/>
          <w:i w:val="false"/>
          <w:color w:val="000000"/>
          <w:sz w:val="28"/>
        </w:rPr>
        <w:t xml:space="preserve">
      2) перечень документов, представляемых участником конкурса в подтверждение его соответствия предъявляемым квалификационным требованиям, согласно </w:t>
      </w:r>
      <w:r>
        <w:rPr>
          <w:rFonts w:ascii="Times New Roman"/>
          <w:b w:val="false"/>
          <w:i w:val="false"/>
          <w:color w:val="000000"/>
          <w:sz w:val="28"/>
        </w:rPr>
        <w:t>пункта 29</w:t>
      </w:r>
      <w:r>
        <w:rPr>
          <w:rFonts w:ascii="Times New Roman"/>
          <w:b w:val="false"/>
          <w:i w:val="false"/>
          <w:color w:val="000000"/>
          <w:sz w:val="28"/>
        </w:rPr>
        <w:t xml:space="preserve"> настоящих Правил;</w:t>
      </w:r>
    </w:p>
    <w:bookmarkEnd w:id="28"/>
    <w:bookmarkStart w:name="z36" w:id="29"/>
    <w:p>
      <w:pPr>
        <w:spacing w:after="0"/>
        <w:ind w:left="0"/>
        <w:jc w:val="both"/>
      </w:pPr>
      <w:r>
        <w:rPr>
          <w:rFonts w:ascii="Times New Roman"/>
          <w:b w:val="false"/>
          <w:i w:val="false"/>
          <w:color w:val="000000"/>
          <w:sz w:val="28"/>
        </w:rPr>
        <w:t>
      3) способ, место и окончательный срок представления конкурсных заявок;</w:t>
      </w:r>
    </w:p>
    <w:bookmarkEnd w:id="29"/>
    <w:bookmarkStart w:name="z37" w:id="30"/>
    <w:p>
      <w:pPr>
        <w:spacing w:after="0"/>
        <w:ind w:left="0"/>
        <w:jc w:val="both"/>
      </w:pPr>
      <w:r>
        <w:rPr>
          <w:rFonts w:ascii="Times New Roman"/>
          <w:b w:val="false"/>
          <w:i w:val="false"/>
          <w:color w:val="000000"/>
          <w:sz w:val="28"/>
        </w:rPr>
        <w:t>
      4) о месте, дате и времени вскрытия конвертов с конкурсными заявками;</w:t>
      </w:r>
    </w:p>
    <w:bookmarkEnd w:id="30"/>
    <w:bookmarkStart w:name="z38" w:id="31"/>
    <w:p>
      <w:pPr>
        <w:spacing w:after="0"/>
        <w:ind w:left="0"/>
        <w:jc w:val="both"/>
      </w:pPr>
      <w:r>
        <w:rPr>
          <w:rFonts w:ascii="Times New Roman"/>
          <w:b w:val="false"/>
          <w:i w:val="false"/>
          <w:color w:val="000000"/>
          <w:sz w:val="28"/>
        </w:rPr>
        <w:t>
      5) о водном объекте, выставляемом на конкурс, содержащие карту - схему местонахождения, площадь, общее состояние водного объекта;</w:t>
      </w:r>
    </w:p>
    <w:bookmarkEnd w:id="31"/>
    <w:bookmarkStart w:name="z39" w:id="32"/>
    <w:p>
      <w:pPr>
        <w:spacing w:after="0"/>
        <w:ind w:left="0"/>
        <w:jc w:val="both"/>
      </w:pPr>
      <w:r>
        <w:rPr>
          <w:rFonts w:ascii="Times New Roman"/>
          <w:b w:val="false"/>
          <w:i w:val="false"/>
          <w:color w:val="000000"/>
          <w:sz w:val="28"/>
        </w:rPr>
        <w:t xml:space="preserve">
      6) информацию об установленных водных сервитутах. </w:t>
      </w:r>
    </w:p>
    <w:bookmarkEnd w:id="32"/>
    <w:bookmarkStart w:name="z40" w:id="33"/>
    <w:p>
      <w:pPr>
        <w:spacing w:after="0"/>
        <w:ind w:left="0"/>
        <w:jc w:val="both"/>
      </w:pPr>
      <w:r>
        <w:rPr>
          <w:rFonts w:ascii="Times New Roman"/>
          <w:b w:val="false"/>
          <w:i w:val="false"/>
          <w:color w:val="000000"/>
          <w:sz w:val="28"/>
        </w:rPr>
        <w:t>
      В случае если водные сервитуты не установлены, указывается требование о необходимости определения их границ с заинтересованными физическими и юридическими лицами в целях:</w:t>
      </w:r>
    </w:p>
    <w:bookmarkEnd w:id="33"/>
    <w:bookmarkStart w:name="z41" w:id="34"/>
    <w:p>
      <w:pPr>
        <w:spacing w:after="0"/>
        <w:ind w:left="0"/>
        <w:jc w:val="both"/>
      </w:pPr>
      <w:r>
        <w:rPr>
          <w:rFonts w:ascii="Times New Roman"/>
          <w:b w:val="false"/>
          <w:i w:val="false"/>
          <w:color w:val="000000"/>
          <w:sz w:val="28"/>
        </w:rPr>
        <w:t>
      1) забора воды без применения сооружений, технических средств и устройств;</w:t>
      </w:r>
    </w:p>
    <w:bookmarkEnd w:id="34"/>
    <w:bookmarkStart w:name="z42" w:id="35"/>
    <w:p>
      <w:pPr>
        <w:spacing w:after="0"/>
        <w:ind w:left="0"/>
        <w:jc w:val="both"/>
      </w:pPr>
      <w:r>
        <w:rPr>
          <w:rFonts w:ascii="Times New Roman"/>
          <w:b w:val="false"/>
          <w:i w:val="false"/>
          <w:color w:val="000000"/>
          <w:sz w:val="28"/>
        </w:rPr>
        <w:t>
      2) водопоя и прогона скота;</w:t>
      </w:r>
    </w:p>
    <w:bookmarkEnd w:id="35"/>
    <w:bookmarkStart w:name="z43" w:id="36"/>
    <w:p>
      <w:pPr>
        <w:spacing w:after="0"/>
        <w:ind w:left="0"/>
        <w:jc w:val="both"/>
      </w:pPr>
      <w:r>
        <w:rPr>
          <w:rFonts w:ascii="Times New Roman"/>
          <w:b w:val="false"/>
          <w:i w:val="false"/>
          <w:color w:val="000000"/>
          <w:sz w:val="28"/>
        </w:rPr>
        <w:t>
      3) ведения рыбного хозяйства;</w:t>
      </w:r>
    </w:p>
    <w:bookmarkEnd w:id="36"/>
    <w:bookmarkStart w:name="z44" w:id="37"/>
    <w:p>
      <w:pPr>
        <w:spacing w:after="0"/>
        <w:ind w:left="0"/>
        <w:jc w:val="both"/>
      </w:pPr>
      <w:r>
        <w:rPr>
          <w:rFonts w:ascii="Times New Roman"/>
          <w:b w:val="false"/>
          <w:i w:val="false"/>
          <w:color w:val="000000"/>
          <w:sz w:val="28"/>
        </w:rPr>
        <w:t>
      4) использования водных объектов в качестве водных путей для паромов, лодок и других маломерных судов.</w:t>
      </w:r>
    </w:p>
    <w:bookmarkEnd w:id="37"/>
    <w:bookmarkStart w:name="z45" w:id="38"/>
    <w:p>
      <w:pPr>
        <w:spacing w:after="0"/>
        <w:ind w:left="0"/>
        <w:jc w:val="both"/>
      </w:pPr>
      <w:r>
        <w:rPr>
          <w:rFonts w:ascii="Times New Roman"/>
          <w:b w:val="false"/>
          <w:i w:val="false"/>
          <w:color w:val="000000"/>
          <w:sz w:val="28"/>
        </w:rPr>
        <w:t>
      12. Физические и юридические лица, изъявившие желание участвовать в конкурсе (далее – участник конкурса) направляют организатору конкурса заявку на участие в конкурсе.</w:t>
      </w:r>
    </w:p>
    <w:bookmarkEnd w:id="38"/>
    <w:bookmarkStart w:name="z46" w:id="39"/>
    <w:p>
      <w:pPr>
        <w:spacing w:after="0"/>
        <w:ind w:left="0"/>
        <w:jc w:val="both"/>
      </w:pPr>
      <w:r>
        <w:rPr>
          <w:rFonts w:ascii="Times New Roman"/>
          <w:b w:val="false"/>
          <w:i w:val="false"/>
          <w:color w:val="000000"/>
          <w:sz w:val="28"/>
        </w:rPr>
        <w:t>
      13. Прием заявок на участие в конкурсе осуществляется секретарем комиссии путем занесения в журнал регистрации заявок (прошитый, пронумерованный, запарафированный секретарем комиссии и скрепленный печатью) и завершается за один календарный день до даты вскрытия конкурсных заявок.</w:t>
      </w:r>
    </w:p>
    <w:bookmarkEnd w:id="39"/>
    <w:bookmarkStart w:name="z47" w:id="40"/>
    <w:p>
      <w:pPr>
        <w:spacing w:after="0"/>
        <w:ind w:left="0"/>
        <w:jc w:val="both"/>
      </w:pPr>
      <w:r>
        <w:rPr>
          <w:rFonts w:ascii="Times New Roman"/>
          <w:b w:val="false"/>
          <w:i w:val="false"/>
          <w:color w:val="000000"/>
          <w:sz w:val="28"/>
        </w:rPr>
        <w:t>
      14. Организатор конкурса в срок не позднее 7 (семи) календарных дней до истечения окончательного срока представления конкурсных заявок по собственной инициативе вносит изменения в сведения, указанные в объявлении конкурса путем оформления протокола.</w:t>
      </w:r>
    </w:p>
    <w:bookmarkEnd w:id="40"/>
    <w:bookmarkStart w:name="z48" w:id="41"/>
    <w:p>
      <w:pPr>
        <w:spacing w:after="0"/>
        <w:ind w:left="0"/>
        <w:jc w:val="both"/>
      </w:pPr>
      <w:r>
        <w:rPr>
          <w:rFonts w:ascii="Times New Roman"/>
          <w:b w:val="false"/>
          <w:i w:val="false"/>
          <w:color w:val="000000"/>
          <w:sz w:val="28"/>
        </w:rPr>
        <w:t>
      Внесенные изменения в течение 2 (двух) рабочих дней сообщаются участникам конкурса, при этом срок представления конкурсных заявок продлевается на 7 (семь) рабочих дней.</w:t>
      </w:r>
    </w:p>
    <w:bookmarkEnd w:id="41"/>
    <w:bookmarkStart w:name="z49" w:id="42"/>
    <w:p>
      <w:pPr>
        <w:spacing w:after="0"/>
        <w:ind w:left="0"/>
        <w:jc w:val="both"/>
      </w:pPr>
      <w:r>
        <w:rPr>
          <w:rFonts w:ascii="Times New Roman"/>
          <w:b w:val="false"/>
          <w:i w:val="false"/>
          <w:color w:val="000000"/>
          <w:sz w:val="28"/>
        </w:rPr>
        <w:t>
      15. Участники конкурса после выхода объявления о конкурсе представляют организатору конкурса конкурсную заявку в соответствии с требованиями пункта 16 настоящих Правил в одном экземпляре.</w:t>
      </w:r>
    </w:p>
    <w:bookmarkEnd w:id="42"/>
    <w:bookmarkStart w:name="z50" w:id="43"/>
    <w:p>
      <w:pPr>
        <w:spacing w:after="0"/>
        <w:ind w:left="0"/>
        <w:jc w:val="both"/>
      </w:pPr>
      <w:r>
        <w:rPr>
          <w:rFonts w:ascii="Times New Roman"/>
          <w:b w:val="false"/>
          <w:i w:val="false"/>
          <w:color w:val="000000"/>
          <w:sz w:val="28"/>
        </w:rPr>
        <w:t>
      16. Конкурсная заявка представляется участниками конкурса в прошитом виде, с пронумерованными страницами, последняя страница заверяется их подписями и печатью (за исключением лиц, являющихся субъектами частного предпринимательства) и включает в себя:</w:t>
      </w:r>
    </w:p>
    <w:bookmarkEnd w:id="43"/>
    <w:bookmarkStart w:name="z51" w:id="44"/>
    <w:p>
      <w:pPr>
        <w:spacing w:after="0"/>
        <w:ind w:left="0"/>
        <w:jc w:val="both"/>
      </w:pPr>
      <w:r>
        <w:rPr>
          <w:rFonts w:ascii="Times New Roman"/>
          <w:b w:val="false"/>
          <w:i w:val="false"/>
          <w:color w:val="000000"/>
          <w:sz w:val="28"/>
        </w:rPr>
        <w:t>
      1) заявление на участие в конкурсе в произвольной форме;</w:t>
      </w:r>
    </w:p>
    <w:bookmarkEnd w:id="44"/>
    <w:bookmarkStart w:name="z52" w:id="45"/>
    <w:p>
      <w:pPr>
        <w:spacing w:after="0"/>
        <w:ind w:left="0"/>
        <w:jc w:val="both"/>
      </w:pPr>
      <w:r>
        <w:rPr>
          <w:rFonts w:ascii="Times New Roman"/>
          <w:b w:val="false"/>
          <w:i w:val="false"/>
          <w:color w:val="000000"/>
          <w:sz w:val="28"/>
        </w:rPr>
        <w:t>
      2) документы, подтверждающие соответствие квалификационным требованиям, предъявляемым к участнику конкурса в соответствии с пунктом 29 настоящих Правил;</w:t>
      </w:r>
    </w:p>
    <w:bookmarkEnd w:id="45"/>
    <w:bookmarkStart w:name="z53" w:id="46"/>
    <w:p>
      <w:pPr>
        <w:spacing w:after="0"/>
        <w:ind w:left="0"/>
        <w:jc w:val="both"/>
      </w:pPr>
      <w:r>
        <w:rPr>
          <w:rFonts w:ascii="Times New Roman"/>
          <w:b w:val="false"/>
          <w:i w:val="false"/>
          <w:color w:val="000000"/>
          <w:sz w:val="28"/>
        </w:rPr>
        <w:t>
      3) копия устава, свидетельства или справки о государственной регистрации (перерегистрации) юридического лица – для юридических лиц;</w:t>
      </w:r>
    </w:p>
    <w:bookmarkEnd w:id="46"/>
    <w:bookmarkStart w:name="z54" w:id="47"/>
    <w:p>
      <w:pPr>
        <w:spacing w:after="0"/>
        <w:ind w:left="0"/>
        <w:jc w:val="both"/>
      </w:pPr>
      <w:r>
        <w:rPr>
          <w:rFonts w:ascii="Times New Roman"/>
          <w:b w:val="false"/>
          <w:i w:val="false"/>
          <w:color w:val="000000"/>
          <w:sz w:val="28"/>
        </w:rPr>
        <w:t>
      4) копии уведомления о начале деятельности в качестве индивидуального предпринимателя, удостоверения личности или паспорта - для физических лиц;</w:t>
      </w:r>
    </w:p>
    <w:bookmarkEnd w:id="47"/>
    <w:bookmarkStart w:name="z55" w:id="48"/>
    <w:p>
      <w:pPr>
        <w:spacing w:after="0"/>
        <w:ind w:left="0"/>
        <w:jc w:val="both"/>
      </w:pPr>
      <w:r>
        <w:rPr>
          <w:rFonts w:ascii="Times New Roman"/>
          <w:b w:val="false"/>
          <w:i w:val="false"/>
          <w:color w:val="000000"/>
          <w:sz w:val="28"/>
        </w:rPr>
        <w:t>
      5) обязательства по:</w:t>
      </w:r>
    </w:p>
    <w:bookmarkEnd w:id="48"/>
    <w:bookmarkStart w:name="z56" w:id="49"/>
    <w:p>
      <w:pPr>
        <w:spacing w:after="0"/>
        <w:ind w:left="0"/>
        <w:jc w:val="both"/>
      </w:pPr>
      <w:r>
        <w:rPr>
          <w:rFonts w:ascii="Times New Roman"/>
          <w:b w:val="false"/>
          <w:i w:val="false"/>
          <w:color w:val="000000"/>
          <w:sz w:val="28"/>
        </w:rPr>
        <w:t xml:space="preserve">
      соблюдению правил общего водопользования на условиях, установленных местными представительными органами соответствующей области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38 Кодекса;</w:t>
      </w:r>
    </w:p>
    <w:bookmarkEnd w:id="49"/>
    <w:bookmarkStart w:name="z57" w:id="50"/>
    <w:p>
      <w:pPr>
        <w:spacing w:after="0"/>
        <w:ind w:left="0"/>
        <w:jc w:val="both"/>
      </w:pPr>
      <w:r>
        <w:rPr>
          <w:rFonts w:ascii="Times New Roman"/>
          <w:b w:val="false"/>
          <w:i w:val="false"/>
          <w:color w:val="000000"/>
          <w:sz w:val="28"/>
        </w:rPr>
        <w:t>
      осуществлению водоохранных мероприятий;</w:t>
      </w:r>
    </w:p>
    <w:bookmarkEnd w:id="50"/>
    <w:bookmarkStart w:name="z58" w:id="51"/>
    <w:p>
      <w:pPr>
        <w:spacing w:after="0"/>
        <w:ind w:left="0"/>
        <w:jc w:val="both"/>
      </w:pPr>
      <w:r>
        <w:rPr>
          <w:rFonts w:ascii="Times New Roman"/>
          <w:b w:val="false"/>
          <w:i w:val="false"/>
          <w:color w:val="000000"/>
          <w:sz w:val="28"/>
        </w:rPr>
        <w:t>
      обеспечению безопасности физических лиц на водных объектах, предоставляемых в обособленное или совместное водопользование, соблюдению установленного режима хозяйственной и иной деятельности на территории водоохранных зон водных объектов;</w:t>
      </w:r>
    </w:p>
    <w:bookmarkEnd w:id="51"/>
    <w:bookmarkStart w:name="z59" w:id="52"/>
    <w:p>
      <w:pPr>
        <w:spacing w:after="0"/>
        <w:ind w:left="0"/>
        <w:jc w:val="both"/>
      </w:pPr>
      <w:r>
        <w:rPr>
          <w:rFonts w:ascii="Times New Roman"/>
          <w:b w:val="false"/>
          <w:i w:val="false"/>
          <w:color w:val="000000"/>
          <w:sz w:val="28"/>
        </w:rPr>
        <w:t>
      установлению водного сервитута.</w:t>
      </w:r>
    </w:p>
    <w:bookmarkEnd w:id="52"/>
    <w:bookmarkStart w:name="z60" w:id="53"/>
    <w:p>
      <w:pPr>
        <w:spacing w:after="0"/>
        <w:ind w:left="0"/>
        <w:jc w:val="both"/>
      </w:pPr>
      <w:r>
        <w:rPr>
          <w:rFonts w:ascii="Times New Roman"/>
          <w:b w:val="false"/>
          <w:i w:val="false"/>
          <w:color w:val="000000"/>
          <w:sz w:val="28"/>
        </w:rPr>
        <w:t>
      6) в запечатанном конверте намерение участника конкурса в отношении использования водного объекта с кратким обоснованием планируемых инвестиций.</w:t>
      </w:r>
    </w:p>
    <w:bookmarkEnd w:id="53"/>
    <w:bookmarkStart w:name="z61" w:id="54"/>
    <w:p>
      <w:pPr>
        <w:spacing w:after="0"/>
        <w:ind w:left="0"/>
        <w:jc w:val="both"/>
      </w:pPr>
      <w:r>
        <w:rPr>
          <w:rFonts w:ascii="Times New Roman"/>
          <w:b w:val="false"/>
          <w:i w:val="false"/>
          <w:color w:val="000000"/>
          <w:sz w:val="28"/>
        </w:rPr>
        <w:t>
      17. Конкурсные заявки на участие в конкурсе, представленные после истечения установленного срока не регистрируются в журнале регистрации заявок на участие в конкурсе, не вскрываются, и хранятся с остальными конкурсными заявками, при обращении возвращаются участнику конкурса, подавшему конкурсную заявку.</w:t>
      </w:r>
    </w:p>
    <w:bookmarkEnd w:id="54"/>
    <w:bookmarkStart w:name="z62" w:id="55"/>
    <w:p>
      <w:pPr>
        <w:spacing w:after="0"/>
        <w:ind w:left="0"/>
        <w:jc w:val="both"/>
      </w:pPr>
      <w:r>
        <w:rPr>
          <w:rFonts w:ascii="Times New Roman"/>
          <w:b w:val="false"/>
          <w:i w:val="false"/>
          <w:color w:val="000000"/>
          <w:sz w:val="28"/>
        </w:rPr>
        <w:t>
      18. Участник конкурса ознакамливается с материалами о водном объекте до начала проведения конкурса.</w:t>
      </w:r>
    </w:p>
    <w:bookmarkEnd w:id="55"/>
    <w:bookmarkStart w:name="z63" w:id="56"/>
    <w:p>
      <w:pPr>
        <w:spacing w:after="0"/>
        <w:ind w:left="0"/>
        <w:jc w:val="both"/>
      </w:pPr>
      <w:r>
        <w:rPr>
          <w:rFonts w:ascii="Times New Roman"/>
          <w:b w:val="false"/>
          <w:i w:val="false"/>
          <w:color w:val="000000"/>
          <w:sz w:val="28"/>
        </w:rPr>
        <w:t xml:space="preserve">
      19. Конкурсная комиссия в течение 10 (десяти) рабочих дней рассмотрев представленные документы участников конкурса оформляет протокол предварительного допуска с описанием замечаний по заявкам, не соответствующим квалификационным требованиям. </w:t>
      </w:r>
    </w:p>
    <w:bookmarkEnd w:id="56"/>
    <w:bookmarkStart w:name="z64" w:id="57"/>
    <w:p>
      <w:pPr>
        <w:spacing w:after="0"/>
        <w:ind w:left="0"/>
        <w:jc w:val="both"/>
      </w:pPr>
      <w:r>
        <w:rPr>
          <w:rFonts w:ascii="Times New Roman"/>
          <w:b w:val="false"/>
          <w:i w:val="false"/>
          <w:color w:val="000000"/>
          <w:sz w:val="28"/>
        </w:rPr>
        <w:t>
      В ходе рассмотрения конкурсных заявок конкурсная комиссия при необходимости направляет письменные запросы в соответствующие государственные органы для подтверждения достоверности представленных документов.</w:t>
      </w:r>
    </w:p>
    <w:bookmarkEnd w:id="57"/>
    <w:bookmarkStart w:name="z65" w:id="58"/>
    <w:p>
      <w:pPr>
        <w:spacing w:after="0"/>
        <w:ind w:left="0"/>
        <w:jc w:val="both"/>
      </w:pPr>
      <w:r>
        <w:rPr>
          <w:rFonts w:ascii="Times New Roman"/>
          <w:b w:val="false"/>
          <w:i w:val="false"/>
          <w:color w:val="000000"/>
          <w:sz w:val="28"/>
        </w:rPr>
        <w:t>
      20. Секретарь конкурса в течение 2 (двух) рабочих дней опубликовывает копию протокола предварительного допуска на официальном интернет-ресурсе организатора конкурса и направляет участникам конкурса.</w:t>
      </w:r>
    </w:p>
    <w:bookmarkEnd w:id="58"/>
    <w:bookmarkStart w:name="z66" w:id="59"/>
    <w:p>
      <w:pPr>
        <w:spacing w:after="0"/>
        <w:ind w:left="0"/>
        <w:jc w:val="both"/>
      </w:pPr>
      <w:r>
        <w:rPr>
          <w:rFonts w:ascii="Times New Roman"/>
          <w:b w:val="false"/>
          <w:i w:val="false"/>
          <w:color w:val="000000"/>
          <w:sz w:val="28"/>
        </w:rPr>
        <w:t>
      21. С даты опубликования копии протокола на официальном интернет-ресурсе организатора конкурса участникам конкурса предоставляется 3 (три) рабочих дня для устранения замечаний. В случае не устранения замечаний участник конкурса исключается.</w:t>
      </w:r>
    </w:p>
    <w:bookmarkEnd w:id="59"/>
    <w:bookmarkStart w:name="z67" w:id="60"/>
    <w:p>
      <w:pPr>
        <w:spacing w:after="0"/>
        <w:ind w:left="0"/>
        <w:jc w:val="both"/>
      </w:pPr>
      <w:r>
        <w:rPr>
          <w:rFonts w:ascii="Times New Roman"/>
          <w:b w:val="false"/>
          <w:i w:val="false"/>
          <w:color w:val="000000"/>
          <w:sz w:val="28"/>
        </w:rPr>
        <w:t>
      22. Конкурсная комиссия вскрывает конверты с намерениями участников конкурса в отношении использования водного объекта с кратким обоснованием планируемых инвестиций в установленном организатором конкурса месте и времени. Процедура вскрытия конвертов осуществляется с видеофиксацией без прерывания записи. Участник конкурса присутствует при вскрытии конвертов.</w:t>
      </w:r>
    </w:p>
    <w:bookmarkEnd w:id="60"/>
    <w:bookmarkStart w:name="z68" w:id="61"/>
    <w:p>
      <w:pPr>
        <w:spacing w:after="0"/>
        <w:ind w:left="0"/>
        <w:jc w:val="both"/>
      </w:pPr>
      <w:r>
        <w:rPr>
          <w:rFonts w:ascii="Times New Roman"/>
          <w:b w:val="false"/>
          <w:i w:val="false"/>
          <w:color w:val="000000"/>
          <w:sz w:val="28"/>
        </w:rPr>
        <w:t>
      23. Результаты вскрытия конвертов отражаются в протоколе вскрытия конвертов, подписываемом всеми присутствовавшими на заседании членами конкурсной комиссии и секретарем. Протокол вскрытия в течение 2 (двух) рабочих дней размещается на интернет-ресурсе организатора конкурса секретарем конкурсной комиссии.</w:t>
      </w:r>
    </w:p>
    <w:bookmarkEnd w:id="61"/>
    <w:bookmarkStart w:name="z69" w:id="62"/>
    <w:p>
      <w:pPr>
        <w:spacing w:after="0"/>
        <w:ind w:left="0"/>
        <w:jc w:val="both"/>
      </w:pPr>
      <w:r>
        <w:rPr>
          <w:rFonts w:ascii="Times New Roman"/>
          <w:b w:val="false"/>
          <w:i w:val="false"/>
          <w:color w:val="000000"/>
          <w:sz w:val="28"/>
        </w:rPr>
        <w:t xml:space="preserve">
      В ходе рассмотрения конкурсных заявок конкурсная комиссия может запросить у участников конкурса пояснения по их конкурсным предложениям. </w:t>
      </w:r>
    </w:p>
    <w:bookmarkEnd w:id="62"/>
    <w:bookmarkStart w:name="z70" w:id="63"/>
    <w:p>
      <w:pPr>
        <w:spacing w:after="0"/>
        <w:ind w:left="0"/>
        <w:jc w:val="both"/>
      </w:pPr>
      <w:r>
        <w:rPr>
          <w:rFonts w:ascii="Times New Roman"/>
          <w:b w:val="false"/>
          <w:i w:val="false"/>
          <w:color w:val="000000"/>
          <w:sz w:val="28"/>
        </w:rPr>
        <w:t xml:space="preserve">
      24. Победитель конкурса определяется конкурсной комиссией на основании итогов оценки и сопоставления конкурсных заявок, предложивший наилучшие условия ведения обособленного или совместного пользования водного объекта. </w:t>
      </w:r>
    </w:p>
    <w:bookmarkEnd w:id="63"/>
    <w:bookmarkStart w:name="z71" w:id="64"/>
    <w:p>
      <w:pPr>
        <w:spacing w:after="0"/>
        <w:ind w:left="0"/>
        <w:jc w:val="both"/>
      </w:pPr>
      <w:r>
        <w:rPr>
          <w:rFonts w:ascii="Times New Roman"/>
          <w:b w:val="false"/>
          <w:i w:val="false"/>
          <w:color w:val="000000"/>
          <w:sz w:val="28"/>
        </w:rPr>
        <w:t>
      Решение комиссии принимается открытым голосованием большинства голосов от общего количества присутствующих членов конкурсной комиссии, при присутствии на заседании конкурсной комиссии не менее двух третьих ее членов.</w:t>
      </w:r>
    </w:p>
    <w:bookmarkEnd w:id="64"/>
    <w:bookmarkStart w:name="z72" w:id="65"/>
    <w:p>
      <w:pPr>
        <w:spacing w:after="0"/>
        <w:ind w:left="0"/>
        <w:jc w:val="both"/>
      </w:pPr>
      <w:r>
        <w:rPr>
          <w:rFonts w:ascii="Times New Roman"/>
          <w:b w:val="false"/>
          <w:i w:val="false"/>
          <w:color w:val="000000"/>
          <w:sz w:val="28"/>
        </w:rPr>
        <w:t>
      Отсутствие членов конкурсной комиссии допускается только по уважительным причинам при наличии подтверждающего документа.</w:t>
      </w:r>
    </w:p>
    <w:bookmarkEnd w:id="65"/>
    <w:bookmarkStart w:name="z73" w:id="66"/>
    <w:p>
      <w:pPr>
        <w:spacing w:after="0"/>
        <w:ind w:left="0"/>
        <w:jc w:val="both"/>
      </w:pPr>
      <w:r>
        <w:rPr>
          <w:rFonts w:ascii="Times New Roman"/>
          <w:b w:val="false"/>
          <w:i w:val="false"/>
          <w:color w:val="000000"/>
          <w:sz w:val="28"/>
        </w:rPr>
        <w:t>
      25. В случае отсутствия конкурсной среды (наличие одного претендента) победителем конкурса признается единственный участник конкурса, если им соблюдены все требования, предъявляемые к участникам конкурса.</w:t>
      </w:r>
    </w:p>
    <w:bookmarkEnd w:id="66"/>
    <w:bookmarkStart w:name="z74" w:id="67"/>
    <w:p>
      <w:pPr>
        <w:spacing w:after="0"/>
        <w:ind w:left="0"/>
        <w:jc w:val="both"/>
      </w:pPr>
      <w:r>
        <w:rPr>
          <w:rFonts w:ascii="Times New Roman"/>
          <w:b w:val="false"/>
          <w:i w:val="false"/>
          <w:color w:val="000000"/>
          <w:sz w:val="28"/>
        </w:rPr>
        <w:t>
      26. Итоги проведенного конкурса подводятся протоколом конкурсной комиссией в течение 10 (десяти) календарных дней со дня вскрытия конвертов, подписываемого присутствующими на заседании членами конкурсной комиссии, копия которого не позднее 1 (одного) рабочего дня направляется участникам конкурса.</w:t>
      </w:r>
    </w:p>
    <w:bookmarkEnd w:id="67"/>
    <w:bookmarkStart w:name="z75" w:id="68"/>
    <w:p>
      <w:pPr>
        <w:spacing w:after="0"/>
        <w:ind w:left="0"/>
        <w:jc w:val="both"/>
      </w:pPr>
      <w:r>
        <w:rPr>
          <w:rFonts w:ascii="Times New Roman"/>
          <w:b w:val="false"/>
          <w:i w:val="false"/>
          <w:color w:val="000000"/>
          <w:sz w:val="28"/>
        </w:rPr>
        <w:t>
      Итоги проведенного конкурса размещаются на интернет-ресурсе организатора конкурса.</w:t>
      </w:r>
    </w:p>
    <w:bookmarkEnd w:id="68"/>
    <w:bookmarkStart w:name="z76" w:id="69"/>
    <w:p>
      <w:pPr>
        <w:spacing w:after="0"/>
        <w:ind w:left="0"/>
        <w:jc w:val="both"/>
      </w:pPr>
      <w:r>
        <w:rPr>
          <w:rFonts w:ascii="Times New Roman"/>
          <w:b w:val="false"/>
          <w:i w:val="false"/>
          <w:color w:val="000000"/>
          <w:sz w:val="28"/>
        </w:rPr>
        <w:t>
      27. Протокол конкурсной комиссии является основанием для принятия решения местными исполнительными органами района, города областного значения, области, города республиканского значения.</w:t>
      </w:r>
    </w:p>
    <w:bookmarkEnd w:id="69"/>
    <w:bookmarkStart w:name="z77" w:id="70"/>
    <w:p>
      <w:pPr>
        <w:spacing w:after="0"/>
        <w:ind w:left="0"/>
        <w:jc w:val="both"/>
      </w:pPr>
      <w:r>
        <w:rPr>
          <w:rFonts w:ascii="Times New Roman"/>
          <w:b w:val="false"/>
          <w:i w:val="false"/>
          <w:color w:val="000000"/>
          <w:sz w:val="28"/>
        </w:rPr>
        <w:t>
      В течение 30 (тридцати) рабочих дней со дня подписания протокола об итогах конкурса местный исполнительный орган района, города областного значения, области, города республиканского значения принимает решение о предоставлении водного объекта в обособленное или совместное пользование.</w:t>
      </w:r>
    </w:p>
    <w:bookmarkEnd w:id="70"/>
    <w:bookmarkStart w:name="z78" w:id="71"/>
    <w:p>
      <w:pPr>
        <w:spacing w:after="0"/>
        <w:ind w:left="0"/>
        <w:jc w:val="both"/>
      </w:pPr>
      <w:r>
        <w:rPr>
          <w:rFonts w:ascii="Times New Roman"/>
          <w:b w:val="false"/>
          <w:i w:val="false"/>
          <w:color w:val="000000"/>
          <w:sz w:val="28"/>
        </w:rPr>
        <w:t>
      28. На основании решения о предоставлении водного объекта в обособленное или совместное пользование в течение 10 (десяти) рабочих дней заключается договор о представлении водного объекта в обособленное или совместное пользование (далее – договор) между местным исполнительным органом района, города областного значения, области, города республиканского значения и победителем конкурса на основании типовой формы договора о предоставлении водного объекта в обособленное или совместное пользование, согласно приложению 1 к настоящим Правилам.</w:t>
      </w:r>
    </w:p>
    <w:bookmarkEnd w:id="71"/>
    <w:bookmarkStart w:name="z79" w:id="72"/>
    <w:p>
      <w:pPr>
        <w:spacing w:after="0"/>
        <w:ind w:left="0"/>
        <w:jc w:val="both"/>
      </w:pPr>
      <w:r>
        <w:rPr>
          <w:rFonts w:ascii="Times New Roman"/>
          <w:b w:val="false"/>
          <w:i w:val="false"/>
          <w:color w:val="000000"/>
          <w:sz w:val="28"/>
        </w:rPr>
        <w:t>
      Если победитель конкурса, после принятия местным исполнительным органом района, города областного значения, области, города республиканского значения решения о предоставлении водного объекта в обособленное или совместное водопользование, в течение 10 (десяти) рабочих дней не подписывает договор, то местный исполнительный орган района, города областного значения, области, города республиканского значения принимает решение о предоставлении водного объекта в обособленное или совместное водопользование участнику конкурса, чья конкурсная заявка признана предпочтительной после победителя конкурса в соответствии с протоколом об итогах конкурса.</w:t>
      </w:r>
    </w:p>
    <w:bookmarkEnd w:id="72"/>
    <w:bookmarkStart w:name="z80" w:id="73"/>
    <w:p>
      <w:pPr>
        <w:spacing w:after="0"/>
        <w:ind w:left="0"/>
        <w:jc w:val="both"/>
      </w:pPr>
      <w:r>
        <w:rPr>
          <w:rFonts w:ascii="Times New Roman"/>
          <w:b w:val="false"/>
          <w:i w:val="false"/>
          <w:color w:val="000000"/>
          <w:sz w:val="28"/>
        </w:rPr>
        <w:t>
      29. Квалификационные требования, предъявляемые к участникам конкурса:</w:t>
      </w:r>
    </w:p>
    <w:bookmarkEnd w:id="73"/>
    <w:bookmarkStart w:name="z81" w:id="74"/>
    <w:p>
      <w:pPr>
        <w:spacing w:after="0"/>
        <w:ind w:left="0"/>
        <w:jc w:val="both"/>
      </w:pPr>
      <w:r>
        <w:rPr>
          <w:rFonts w:ascii="Times New Roman"/>
          <w:b w:val="false"/>
          <w:i w:val="false"/>
          <w:color w:val="000000"/>
          <w:sz w:val="28"/>
        </w:rPr>
        <w:t>
      1) наличие материально-технической базы, соответствующей заявляемым целям использования водного объекта;</w:t>
      </w:r>
    </w:p>
    <w:bookmarkEnd w:id="74"/>
    <w:bookmarkStart w:name="z82" w:id="75"/>
    <w:p>
      <w:pPr>
        <w:spacing w:after="0"/>
        <w:ind w:left="0"/>
        <w:jc w:val="both"/>
      </w:pPr>
      <w:r>
        <w:rPr>
          <w:rFonts w:ascii="Times New Roman"/>
          <w:b w:val="false"/>
          <w:i w:val="false"/>
          <w:color w:val="000000"/>
          <w:sz w:val="28"/>
        </w:rPr>
        <w:t>
      2) план развития по годам на три и более года с указанием источников и объемов финансирования (включая проведение водоохранных мероприятий, мероприятий по рациональному использованию водного объекта, охране водных ресурсов, благоустройству водных объектов);</w:t>
      </w:r>
    </w:p>
    <w:bookmarkEnd w:id="75"/>
    <w:bookmarkStart w:name="z83" w:id="76"/>
    <w:p>
      <w:pPr>
        <w:spacing w:after="0"/>
        <w:ind w:left="0"/>
        <w:jc w:val="both"/>
      </w:pPr>
      <w:r>
        <w:rPr>
          <w:rFonts w:ascii="Times New Roman"/>
          <w:b w:val="false"/>
          <w:i w:val="false"/>
          <w:color w:val="000000"/>
          <w:sz w:val="28"/>
        </w:rPr>
        <w:t>
      3) документы, подтверждающие платежеспособность:</w:t>
      </w:r>
    </w:p>
    <w:bookmarkEnd w:id="76"/>
    <w:bookmarkStart w:name="z84" w:id="77"/>
    <w:p>
      <w:pPr>
        <w:spacing w:after="0"/>
        <w:ind w:left="0"/>
        <w:jc w:val="both"/>
      </w:pPr>
      <w:r>
        <w:rPr>
          <w:rFonts w:ascii="Times New Roman"/>
          <w:b w:val="false"/>
          <w:i w:val="false"/>
          <w:color w:val="000000"/>
          <w:sz w:val="28"/>
        </w:rPr>
        <w:t>
      оригинал справки банка или филиала банка с подписью и печатью, в котором обслуживается участник конкурса об отсутствии просроченной задолженности по всем видам обязательств перед банком или филиалом банка (в случае, если участник конкурса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выдается не ранее одного месяца, предшествующего дате вскрытия конвертов с конкурсными заявками;</w:t>
      </w:r>
    </w:p>
    <w:bookmarkEnd w:id="77"/>
    <w:bookmarkStart w:name="z85" w:id="78"/>
    <w:p>
      <w:pPr>
        <w:spacing w:after="0"/>
        <w:ind w:left="0"/>
        <w:jc w:val="both"/>
      </w:pPr>
      <w:r>
        <w:rPr>
          <w:rFonts w:ascii="Times New Roman"/>
          <w:b w:val="false"/>
          <w:i w:val="false"/>
          <w:color w:val="000000"/>
          <w:sz w:val="28"/>
        </w:rPr>
        <w:t>
      оригинал бухгалтерского баланса за последний финансовый год, подписанный первым руководителем или лицом, его замещающим. В случае если вскрытие конвертов происходит в срок до 30 апреля текущего года, то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органа государственных доходов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p>
    <w:bookmarkStart w:name="z87" w:id="79"/>
    <w:p>
      <w:pPr>
        <w:spacing w:after="0"/>
        <w:ind w:left="0"/>
        <w:jc w:val="both"/>
      </w:pPr>
      <w:r>
        <w:rPr>
          <w:rFonts w:ascii="Times New Roman"/>
          <w:b w:val="false"/>
          <w:i w:val="false"/>
          <w:color w:val="000000"/>
          <w:sz w:val="28"/>
        </w:rPr>
        <w:t xml:space="preserve">
      30. Участник конкурса, после получения водных объектов в обособленное или совместное пользование, обеспечивает соблюдение правил общего водопользования, установленных местными представительными органами соответствующей области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38 Кодекса по согласованию с бассейновыми инспекциями.</w:t>
      </w:r>
    </w:p>
    <w:bookmarkEnd w:id="79"/>
    <w:bookmarkStart w:name="z88" w:id="80"/>
    <w:p>
      <w:pPr>
        <w:spacing w:after="0"/>
        <w:ind w:left="0"/>
        <w:jc w:val="both"/>
      </w:pPr>
      <w:r>
        <w:rPr>
          <w:rFonts w:ascii="Times New Roman"/>
          <w:b w:val="false"/>
          <w:i w:val="false"/>
          <w:color w:val="000000"/>
          <w:sz w:val="28"/>
        </w:rPr>
        <w:t xml:space="preserve">
      31. Местные исполнительные органы района, города областного значения, области, города республиканского значения ведут учет путем составления перечня водных объектов, предоставленных в обособленное или совместное пользование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ежегодно не позднее 20 января года, следующего за отчетным, предоставляют данные сведения (с копией договоров о представлении водного объекта в обособленное или совместное пользование) в Инспекцию.</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предоставления водных </w:t>
            </w:r>
            <w:r>
              <w:br/>
            </w:r>
            <w:r>
              <w:rPr>
                <w:rFonts w:ascii="Times New Roman"/>
                <w:b w:val="false"/>
                <w:i w:val="false"/>
                <w:color w:val="000000"/>
                <w:sz w:val="20"/>
              </w:rPr>
              <w:t xml:space="preserve">объектов в обособленное или </w:t>
            </w:r>
            <w:r>
              <w:br/>
            </w:r>
            <w:r>
              <w:rPr>
                <w:rFonts w:ascii="Times New Roman"/>
                <w:b w:val="false"/>
                <w:i w:val="false"/>
                <w:color w:val="000000"/>
                <w:sz w:val="20"/>
              </w:rPr>
              <w:t xml:space="preserve">совместное пользование на </w:t>
            </w:r>
            <w:r>
              <w:br/>
            </w:r>
            <w:r>
              <w:rPr>
                <w:rFonts w:ascii="Times New Roman"/>
                <w:b w:val="false"/>
                <w:i w:val="false"/>
                <w:color w:val="000000"/>
                <w:sz w:val="20"/>
              </w:rPr>
              <w:t>конкурсной основе</w:t>
            </w:r>
          </w:p>
        </w:tc>
      </w:tr>
    </w:tbl>
    <w:bookmarkStart w:name="z90" w:id="81"/>
    <w:p>
      <w:pPr>
        <w:spacing w:after="0"/>
        <w:ind w:left="0"/>
        <w:jc w:val="left"/>
      </w:pPr>
      <w:r>
        <w:rPr>
          <w:rFonts w:ascii="Times New Roman"/>
          <w:b/>
          <w:i w:val="false"/>
          <w:color w:val="000000"/>
        </w:rPr>
        <w:t xml:space="preserve">        Типовая форма договора о предоставлении водного объекта в обособленное или </w:t>
      </w:r>
      <w:r>
        <w:br/>
      </w:r>
      <w:r>
        <w:rPr>
          <w:rFonts w:ascii="Times New Roman"/>
          <w:b/>
          <w:i w:val="false"/>
          <w:color w:val="000000"/>
        </w:rPr>
        <w:t xml:space="preserve">                               совместное пользование</w:t>
      </w:r>
    </w:p>
    <w:bookmarkEnd w:id="81"/>
    <w:p>
      <w:pPr>
        <w:spacing w:after="0"/>
        <w:ind w:left="0"/>
        <w:jc w:val="both"/>
      </w:pPr>
      <w:bookmarkStart w:name="z91" w:id="82"/>
      <w:r>
        <w:rPr>
          <w:rFonts w:ascii="Times New Roman"/>
          <w:b w:val="false"/>
          <w:i w:val="false"/>
          <w:color w:val="000000"/>
          <w:sz w:val="28"/>
        </w:rPr>
        <w:t xml:space="preserve">
      ______________________ "___" _____________ ____ год  </w:t>
      </w:r>
    </w:p>
    <w:bookmarkEnd w:id="82"/>
    <w:p>
      <w:pPr>
        <w:spacing w:after="0"/>
        <w:ind w:left="0"/>
        <w:jc w:val="both"/>
      </w:pPr>
      <w:r>
        <w:rPr>
          <w:rFonts w:ascii="Times New Roman"/>
          <w:b w:val="false"/>
          <w:i w:val="false"/>
          <w:color w:val="000000"/>
          <w:sz w:val="28"/>
        </w:rPr>
        <w:t>(Местонахождение)</w:t>
      </w:r>
    </w:p>
    <w:p>
      <w:pPr>
        <w:spacing w:after="0"/>
        <w:ind w:left="0"/>
        <w:jc w:val="both"/>
      </w:pPr>
      <w:bookmarkStart w:name="z92" w:id="83"/>
      <w:r>
        <w:rPr>
          <w:rFonts w:ascii="Times New Roman"/>
          <w:b w:val="false"/>
          <w:i w:val="false"/>
          <w:color w:val="000000"/>
          <w:sz w:val="28"/>
        </w:rPr>
        <w:t xml:space="preserve">
      ___________________________________________________________, именуемый (ое) (ая) в  </w:t>
      </w:r>
    </w:p>
    <w:bookmarkEnd w:id="83"/>
    <w:p>
      <w:pPr>
        <w:spacing w:after="0"/>
        <w:ind w:left="0"/>
        <w:jc w:val="both"/>
      </w:pPr>
      <w:r>
        <w:rPr>
          <w:rFonts w:ascii="Times New Roman"/>
          <w:b w:val="false"/>
          <w:i w:val="false"/>
          <w:color w:val="000000"/>
          <w:sz w:val="28"/>
        </w:rPr>
        <w:t xml:space="preserve">             (полное наименование организатора конкурса) </w:t>
      </w:r>
    </w:p>
    <w:p>
      <w:pPr>
        <w:spacing w:after="0"/>
        <w:ind w:left="0"/>
        <w:jc w:val="both"/>
      </w:pPr>
      <w:r>
        <w:rPr>
          <w:rFonts w:ascii="Times New Roman"/>
          <w:b w:val="false"/>
          <w:i w:val="false"/>
          <w:color w:val="000000"/>
          <w:sz w:val="28"/>
        </w:rPr>
        <w:t xml:space="preserve">дальнейшем Местный исполнительный орган, в лице_______________________________,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уполномоченного лица) действующего на основании____________________________________________, </w:t>
      </w:r>
    </w:p>
    <w:p>
      <w:pPr>
        <w:spacing w:after="0"/>
        <w:ind w:left="0"/>
        <w:jc w:val="both"/>
      </w:pPr>
      <w:r>
        <w:rPr>
          <w:rFonts w:ascii="Times New Roman"/>
          <w:b w:val="false"/>
          <w:i w:val="false"/>
          <w:color w:val="000000"/>
          <w:sz w:val="28"/>
        </w:rPr>
        <w:t xml:space="preserve">с одной стороны и ____________________________________________________, </w:t>
      </w:r>
    </w:p>
    <w:p>
      <w:pPr>
        <w:spacing w:after="0"/>
        <w:ind w:left="0"/>
        <w:jc w:val="both"/>
      </w:pPr>
      <w:r>
        <w:rPr>
          <w:rFonts w:ascii="Times New Roman"/>
          <w:b w:val="false"/>
          <w:i w:val="false"/>
          <w:color w:val="000000"/>
          <w:sz w:val="28"/>
        </w:rPr>
        <w:t xml:space="preserve">       (полное наименование водопользователя – победителя конкурса) </w:t>
      </w:r>
    </w:p>
    <w:p>
      <w:pPr>
        <w:spacing w:after="0"/>
        <w:ind w:left="0"/>
        <w:jc w:val="both"/>
      </w:pPr>
      <w:r>
        <w:rPr>
          <w:rFonts w:ascii="Times New Roman"/>
          <w:b w:val="false"/>
          <w:i w:val="false"/>
          <w:color w:val="000000"/>
          <w:sz w:val="28"/>
        </w:rPr>
        <w:t xml:space="preserve">именуемый (ое) (ая) в дальнейшем Водопользователь, в лице_________________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(должность, фамилия, имя, отчество (при его наличии) уполномоченного лица) </w:t>
      </w:r>
    </w:p>
    <w:p>
      <w:pPr>
        <w:spacing w:after="0"/>
        <w:ind w:left="0"/>
        <w:jc w:val="both"/>
      </w:pPr>
      <w:r>
        <w:rPr>
          <w:rFonts w:ascii="Times New Roman"/>
          <w:b w:val="false"/>
          <w:i w:val="false"/>
          <w:color w:val="000000"/>
          <w:sz w:val="28"/>
        </w:rPr>
        <w:t xml:space="preserve">действующего на основании_____________________________________________,  </w:t>
      </w:r>
    </w:p>
    <w:p>
      <w:pPr>
        <w:spacing w:after="0"/>
        <w:ind w:left="0"/>
        <w:jc w:val="both"/>
      </w:pPr>
      <w:r>
        <w:rPr>
          <w:rFonts w:ascii="Times New Roman"/>
          <w:b w:val="false"/>
          <w:i w:val="false"/>
          <w:color w:val="000000"/>
          <w:sz w:val="28"/>
        </w:rPr>
        <w:t xml:space="preserve">                               (Устава, Положения и другие)</w:t>
      </w:r>
    </w:p>
    <w:p>
      <w:pPr>
        <w:spacing w:after="0"/>
        <w:ind w:left="0"/>
        <w:jc w:val="both"/>
      </w:pPr>
      <w:r>
        <w:rPr>
          <w:rFonts w:ascii="Times New Roman"/>
          <w:b w:val="false"/>
          <w:i w:val="false"/>
          <w:color w:val="000000"/>
          <w:sz w:val="28"/>
        </w:rPr>
        <w:t xml:space="preserve"> с другой стороны, на основании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bookmarkStart w:name="z93" w:id="84"/>
      <w:r>
        <w:rPr>
          <w:rFonts w:ascii="Times New Roman"/>
          <w:b w:val="false"/>
          <w:i w:val="false"/>
          <w:color w:val="000000"/>
          <w:sz w:val="28"/>
        </w:rPr>
        <w:t xml:space="preserve">
      (номер и дата решения о предоставлении права обособленного или совместного пользования водным объектом) </w:t>
      </w:r>
    </w:p>
    <w:bookmarkEnd w:id="84"/>
    <w:p>
      <w:pPr>
        <w:spacing w:after="0"/>
        <w:ind w:left="0"/>
        <w:jc w:val="both"/>
      </w:pPr>
      <w:r>
        <w:rPr>
          <w:rFonts w:ascii="Times New Roman"/>
          <w:b w:val="false"/>
          <w:i w:val="false"/>
          <w:color w:val="000000"/>
          <w:sz w:val="28"/>
        </w:rPr>
        <w:t xml:space="preserve">заключили настоящий договор о предоставлении водного объекта в обособленное или </w:t>
      </w:r>
    </w:p>
    <w:p>
      <w:pPr>
        <w:spacing w:after="0"/>
        <w:ind w:left="0"/>
        <w:jc w:val="both"/>
      </w:pPr>
      <w:r>
        <w:rPr>
          <w:rFonts w:ascii="Times New Roman"/>
          <w:b w:val="false"/>
          <w:i w:val="false"/>
          <w:color w:val="000000"/>
          <w:sz w:val="28"/>
        </w:rPr>
        <w:t>совместное пользование (далее – договор) и пришли к соглашению о нижеследующем:</w:t>
      </w:r>
    </w:p>
    <w:bookmarkStart w:name="z94" w:id="85"/>
    <w:p>
      <w:pPr>
        <w:spacing w:after="0"/>
        <w:ind w:left="0"/>
        <w:jc w:val="left"/>
      </w:pPr>
      <w:r>
        <w:rPr>
          <w:rFonts w:ascii="Times New Roman"/>
          <w:b/>
          <w:i w:val="false"/>
          <w:color w:val="000000"/>
        </w:rPr>
        <w:t xml:space="preserve"> 1. Предмет договора</w:t>
      </w:r>
    </w:p>
    <w:bookmarkEnd w:id="85"/>
    <w:bookmarkStart w:name="z95" w:id="86"/>
    <w:p>
      <w:pPr>
        <w:spacing w:after="0"/>
        <w:ind w:left="0"/>
        <w:jc w:val="both"/>
      </w:pPr>
      <w:r>
        <w:rPr>
          <w:rFonts w:ascii="Times New Roman"/>
          <w:b w:val="false"/>
          <w:i w:val="false"/>
          <w:color w:val="000000"/>
          <w:sz w:val="28"/>
        </w:rPr>
        <w:t>
      1. Местный исполнительный орган предоставляет, а Водопользователь принимает в пользование ______________________________________________</w:t>
      </w:r>
    </w:p>
    <w:bookmarkEnd w:id="86"/>
    <w:bookmarkStart w:name="z96" w:id="87"/>
    <w:p>
      <w:pPr>
        <w:spacing w:after="0"/>
        <w:ind w:left="0"/>
        <w:jc w:val="both"/>
      </w:pPr>
      <w:r>
        <w:rPr>
          <w:rFonts w:ascii="Times New Roman"/>
          <w:b w:val="false"/>
          <w:i w:val="false"/>
          <w:color w:val="000000"/>
          <w:sz w:val="28"/>
        </w:rPr>
        <w:t>
      (наименование водного объекта или его части)</w:t>
      </w:r>
    </w:p>
    <w:bookmarkEnd w:id="87"/>
    <w:bookmarkStart w:name="z97" w:id="88"/>
    <w:p>
      <w:pPr>
        <w:spacing w:after="0"/>
        <w:ind w:left="0"/>
        <w:jc w:val="both"/>
      </w:pPr>
      <w:r>
        <w:rPr>
          <w:rFonts w:ascii="Times New Roman"/>
          <w:b w:val="false"/>
          <w:i w:val="false"/>
          <w:color w:val="000000"/>
          <w:sz w:val="28"/>
        </w:rPr>
        <w:t>
      для_________________________________________________________________</w:t>
      </w:r>
    </w:p>
    <w:bookmarkEnd w:id="88"/>
    <w:bookmarkStart w:name="z98" w:id="89"/>
    <w:p>
      <w:pPr>
        <w:spacing w:after="0"/>
        <w:ind w:left="0"/>
        <w:jc w:val="both"/>
      </w:pPr>
      <w:r>
        <w:rPr>
          <w:rFonts w:ascii="Times New Roman"/>
          <w:b w:val="false"/>
          <w:i w:val="false"/>
          <w:color w:val="000000"/>
          <w:sz w:val="28"/>
        </w:rPr>
        <w:t>
      (цель использования водного объекта или его части в соответствии с заявленной в конкурсной заявкой)</w:t>
      </w:r>
    </w:p>
    <w:bookmarkEnd w:id="89"/>
    <w:bookmarkStart w:name="z99" w:id="90"/>
    <w:p>
      <w:pPr>
        <w:spacing w:after="0"/>
        <w:ind w:left="0"/>
        <w:jc w:val="left"/>
      </w:pPr>
      <w:r>
        <w:rPr>
          <w:rFonts w:ascii="Times New Roman"/>
          <w:b/>
          <w:i w:val="false"/>
          <w:color w:val="000000"/>
        </w:rPr>
        <w:t xml:space="preserve"> 2. Права и обязанности сторон</w:t>
      </w:r>
    </w:p>
    <w:bookmarkEnd w:id="90"/>
    <w:bookmarkStart w:name="z100" w:id="91"/>
    <w:p>
      <w:pPr>
        <w:spacing w:after="0"/>
        <w:ind w:left="0"/>
        <w:jc w:val="both"/>
      </w:pPr>
      <w:r>
        <w:rPr>
          <w:rFonts w:ascii="Times New Roman"/>
          <w:b w:val="false"/>
          <w:i w:val="false"/>
          <w:color w:val="000000"/>
          <w:sz w:val="28"/>
        </w:rPr>
        <w:t>
      2. В случае отсутствия установленных водных сервитутов в договоре устанавливаются требования к Водопользователю:</w:t>
      </w:r>
    </w:p>
    <w:bookmarkEnd w:id="91"/>
    <w:bookmarkStart w:name="z101" w:id="92"/>
    <w:p>
      <w:pPr>
        <w:spacing w:after="0"/>
        <w:ind w:left="0"/>
        <w:jc w:val="both"/>
      </w:pPr>
      <w:r>
        <w:rPr>
          <w:rFonts w:ascii="Times New Roman"/>
          <w:b w:val="false"/>
          <w:i w:val="false"/>
          <w:color w:val="000000"/>
          <w:sz w:val="28"/>
        </w:rPr>
        <w:t>
      1) по определению границ водных сервитутов для:</w:t>
      </w:r>
    </w:p>
    <w:bookmarkEnd w:id="92"/>
    <w:bookmarkStart w:name="z102" w:id="93"/>
    <w:p>
      <w:pPr>
        <w:spacing w:after="0"/>
        <w:ind w:left="0"/>
        <w:jc w:val="both"/>
      </w:pPr>
      <w:r>
        <w:rPr>
          <w:rFonts w:ascii="Times New Roman"/>
          <w:b w:val="false"/>
          <w:i w:val="false"/>
          <w:color w:val="000000"/>
          <w:sz w:val="28"/>
        </w:rPr>
        <w:t xml:space="preserve">
      забора воды без применения сооружений, технических средств и устройств; </w:t>
      </w:r>
    </w:p>
    <w:bookmarkEnd w:id="93"/>
    <w:bookmarkStart w:name="z103" w:id="94"/>
    <w:p>
      <w:pPr>
        <w:spacing w:after="0"/>
        <w:ind w:left="0"/>
        <w:jc w:val="both"/>
      </w:pPr>
      <w:r>
        <w:rPr>
          <w:rFonts w:ascii="Times New Roman"/>
          <w:b w:val="false"/>
          <w:i w:val="false"/>
          <w:color w:val="000000"/>
          <w:sz w:val="28"/>
        </w:rPr>
        <w:t>
      водопоя и прогона скота;</w:t>
      </w:r>
    </w:p>
    <w:bookmarkEnd w:id="94"/>
    <w:bookmarkStart w:name="z104" w:id="95"/>
    <w:p>
      <w:pPr>
        <w:spacing w:after="0"/>
        <w:ind w:left="0"/>
        <w:jc w:val="both"/>
      </w:pPr>
      <w:r>
        <w:rPr>
          <w:rFonts w:ascii="Times New Roman"/>
          <w:b w:val="false"/>
          <w:i w:val="false"/>
          <w:color w:val="000000"/>
          <w:sz w:val="28"/>
        </w:rPr>
        <w:t>
      ведения рыбного хозяйства;</w:t>
      </w:r>
    </w:p>
    <w:bookmarkEnd w:id="95"/>
    <w:bookmarkStart w:name="z105" w:id="96"/>
    <w:p>
      <w:pPr>
        <w:spacing w:after="0"/>
        <w:ind w:left="0"/>
        <w:jc w:val="both"/>
      </w:pPr>
      <w:r>
        <w:rPr>
          <w:rFonts w:ascii="Times New Roman"/>
          <w:b w:val="false"/>
          <w:i w:val="false"/>
          <w:color w:val="000000"/>
          <w:sz w:val="28"/>
        </w:rPr>
        <w:t>
      использования водных объектов в качестве водных путей для паромов, лодок и других маломерных судов;</w:t>
      </w:r>
    </w:p>
    <w:bookmarkEnd w:id="96"/>
    <w:bookmarkStart w:name="z106" w:id="97"/>
    <w:p>
      <w:pPr>
        <w:spacing w:after="0"/>
        <w:ind w:left="0"/>
        <w:jc w:val="both"/>
      </w:pPr>
      <w:r>
        <w:rPr>
          <w:rFonts w:ascii="Times New Roman"/>
          <w:b w:val="false"/>
          <w:i w:val="false"/>
          <w:color w:val="000000"/>
          <w:sz w:val="28"/>
        </w:rPr>
        <w:t>
      2) о сроке выполнения данной работы и предоставления их результатов в Исполнительный орган.</w:t>
      </w:r>
    </w:p>
    <w:bookmarkEnd w:id="97"/>
    <w:bookmarkStart w:name="z107" w:id="98"/>
    <w:p>
      <w:pPr>
        <w:spacing w:after="0"/>
        <w:ind w:left="0"/>
        <w:jc w:val="both"/>
      </w:pPr>
      <w:r>
        <w:rPr>
          <w:rFonts w:ascii="Times New Roman"/>
          <w:b w:val="false"/>
          <w:i w:val="false"/>
          <w:color w:val="000000"/>
          <w:sz w:val="28"/>
        </w:rPr>
        <w:t>
      3. План реализации заявленных водопользователем в конкурсной документации мероприятий отражается в приложении к договору. План должен содержать сроки реализации мероприятий и форму их завершения.</w:t>
      </w:r>
    </w:p>
    <w:bookmarkEnd w:id="98"/>
    <w:bookmarkStart w:name="z108" w:id="99"/>
    <w:p>
      <w:pPr>
        <w:spacing w:after="0"/>
        <w:ind w:left="0"/>
        <w:jc w:val="both"/>
      </w:pPr>
      <w:r>
        <w:rPr>
          <w:rFonts w:ascii="Times New Roman"/>
          <w:b w:val="false"/>
          <w:i w:val="false"/>
          <w:color w:val="000000"/>
          <w:sz w:val="28"/>
        </w:rPr>
        <w:t>
      4. Водопользователь:</w:t>
      </w:r>
    </w:p>
    <w:bookmarkEnd w:id="99"/>
    <w:bookmarkStart w:name="z109" w:id="100"/>
    <w:p>
      <w:pPr>
        <w:spacing w:after="0"/>
        <w:ind w:left="0"/>
        <w:jc w:val="both"/>
      </w:pPr>
      <w:r>
        <w:rPr>
          <w:rFonts w:ascii="Times New Roman"/>
          <w:b w:val="false"/>
          <w:i w:val="false"/>
          <w:color w:val="000000"/>
          <w:sz w:val="28"/>
        </w:rPr>
        <w:t>
      1) имеет право:</w:t>
      </w:r>
    </w:p>
    <w:bookmarkEnd w:id="100"/>
    <w:bookmarkStart w:name="z110" w:id="101"/>
    <w:p>
      <w:pPr>
        <w:spacing w:after="0"/>
        <w:ind w:left="0"/>
        <w:jc w:val="both"/>
      </w:pPr>
      <w:r>
        <w:rPr>
          <w:rFonts w:ascii="Times New Roman"/>
          <w:b w:val="false"/>
          <w:i w:val="false"/>
          <w:color w:val="000000"/>
          <w:sz w:val="28"/>
        </w:rPr>
        <w:t>
      пользоваться водным объектом в целях, для которого он предоставлен, с соблюдением условий и требований, предусмотренных водным законодательством Республики Казахстан;</w:t>
      </w:r>
    </w:p>
    <w:bookmarkEnd w:id="101"/>
    <w:bookmarkStart w:name="z111" w:id="102"/>
    <w:p>
      <w:pPr>
        <w:spacing w:after="0"/>
        <w:ind w:left="0"/>
        <w:jc w:val="both"/>
      </w:pPr>
      <w:r>
        <w:rPr>
          <w:rFonts w:ascii="Times New Roman"/>
          <w:b w:val="false"/>
          <w:i w:val="false"/>
          <w:color w:val="000000"/>
          <w:sz w:val="28"/>
        </w:rPr>
        <w:t>
      по своему усмотрению осуществлять принадлежащее ему право пользования водным объектом, при этом не допуская нарушения прав и законных интересов других лиц, причинения вреда водному объекту и окружающей среде;</w:t>
      </w:r>
    </w:p>
    <w:bookmarkEnd w:id="102"/>
    <w:bookmarkStart w:name="z112" w:id="103"/>
    <w:p>
      <w:pPr>
        <w:spacing w:after="0"/>
        <w:ind w:left="0"/>
        <w:jc w:val="both"/>
      </w:pPr>
      <w:r>
        <w:rPr>
          <w:rFonts w:ascii="Times New Roman"/>
          <w:b w:val="false"/>
          <w:i w:val="false"/>
          <w:color w:val="000000"/>
          <w:sz w:val="28"/>
        </w:rPr>
        <w:t>
      получать информацию о состоянии водных объектов для осуществления водохозяйственной деятельности;</w:t>
      </w:r>
    </w:p>
    <w:bookmarkEnd w:id="103"/>
    <w:bookmarkStart w:name="z113" w:id="104"/>
    <w:p>
      <w:pPr>
        <w:spacing w:after="0"/>
        <w:ind w:left="0"/>
        <w:jc w:val="both"/>
      </w:pPr>
      <w:r>
        <w:rPr>
          <w:rFonts w:ascii="Times New Roman"/>
          <w:b w:val="false"/>
          <w:i w:val="false"/>
          <w:color w:val="000000"/>
          <w:sz w:val="28"/>
        </w:rPr>
        <w:t>
      проверять качество и количество предоставляемой воды;</w:t>
      </w:r>
    </w:p>
    <w:bookmarkEnd w:id="104"/>
    <w:bookmarkStart w:name="z114" w:id="105"/>
    <w:p>
      <w:pPr>
        <w:spacing w:after="0"/>
        <w:ind w:left="0"/>
        <w:jc w:val="both"/>
      </w:pPr>
      <w:r>
        <w:rPr>
          <w:rFonts w:ascii="Times New Roman"/>
          <w:b w:val="false"/>
          <w:i w:val="false"/>
          <w:color w:val="000000"/>
          <w:sz w:val="28"/>
        </w:rPr>
        <w:t>
      защищать свои права на водопользование;</w:t>
      </w:r>
    </w:p>
    <w:bookmarkEnd w:id="105"/>
    <w:bookmarkStart w:name="z115" w:id="106"/>
    <w:p>
      <w:pPr>
        <w:spacing w:after="0"/>
        <w:ind w:left="0"/>
        <w:jc w:val="both"/>
      </w:pPr>
      <w:r>
        <w:rPr>
          <w:rFonts w:ascii="Times New Roman"/>
          <w:b w:val="false"/>
          <w:i w:val="false"/>
          <w:color w:val="000000"/>
          <w:sz w:val="28"/>
        </w:rPr>
        <w:t>
      на возмещение вреда, причиненного нарушениями прав, в том числе прав на получение воды в соответствии с установленными лимитом и режимом подачи;</w:t>
      </w:r>
    </w:p>
    <w:bookmarkEnd w:id="106"/>
    <w:bookmarkStart w:name="z116" w:id="107"/>
    <w:p>
      <w:pPr>
        <w:spacing w:after="0"/>
        <w:ind w:left="0"/>
        <w:jc w:val="both"/>
      </w:pPr>
      <w:r>
        <w:rPr>
          <w:rFonts w:ascii="Times New Roman"/>
          <w:b w:val="false"/>
          <w:i w:val="false"/>
          <w:color w:val="000000"/>
          <w:sz w:val="28"/>
        </w:rPr>
        <w:t>
      осуществлять другие права, предусмотренные законодательными актами Республики Казахстан в области использования и охраны водного фонда, водоснабжения и водоотведения;</w:t>
      </w:r>
    </w:p>
    <w:bookmarkEnd w:id="107"/>
    <w:bookmarkStart w:name="z117" w:id="108"/>
    <w:p>
      <w:pPr>
        <w:spacing w:after="0"/>
        <w:ind w:left="0"/>
        <w:jc w:val="both"/>
      </w:pPr>
      <w:r>
        <w:rPr>
          <w:rFonts w:ascii="Times New Roman"/>
          <w:b w:val="false"/>
          <w:i w:val="false"/>
          <w:color w:val="000000"/>
          <w:sz w:val="28"/>
        </w:rPr>
        <w:t>
      2) обязан:</w:t>
      </w:r>
    </w:p>
    <w:bookmarkEnd w:id="108"/>
    <w:bookmarkStart w:name="z118" w:id="109"/>
    <w:p>
      <w:pPr>
        <w:spacing w:after="0"/>
        <w:ind w:left="0"/>
        <w:jc w:val="both"/>
      </w:pPr>
      <w:r>
        <w:rPr>
          <w:rFonts w:ascii="Times New Roman"/>
          <w:b w:val="false"/>
          <w:i w:val="false"/>
          <w:color w:val="000000"/>
          <w:sz w:val="28"/>
        </w:rPr>
        <w:t>
      рационально использовать водные ресурсы, принимать меры к сокращению потерь воды;</w:t>
      </w:r>
    </w:p>
    <w:bookmarkEnd w:id="109"/>
    <w:bookmarkStart w:name="z119" w:id="110"/>
    <w:p>
      <w:pPr>
        <w:spacing w:after="0"/>
        <w:ind w:left="0"/>
        <w:jc w:val="both"/>
      </w:pPr>
      <w:r>
        <w:rPr>
          <w:rFonts w:ascii="Times New Roman"/>
          <w:b w:val="false"/>
          <w:i w:val="false"/>
          <w:color w:val="000000"/>
          <w:sz w:val="28"/>
        </w:rPr>
        <w:t>
      бережно относиться к водным объектам и водохозяйственным сооружениям, не допускать нанесения им вреда;</w:t>
      </w:r>
    </w:p>
    <w:bookmarkEnd w:id="110"/>
    <w:bookmarkStart w:name="z120" w:id="111"/>
    <w:p>
      <w:pPr>
        <w:spacing w:after="0"/>
        <w:ind w:left="0"/>
        <w:jc w:val="both"/>
      </w:pPr>
      <w:r>
        <w:rPr>
          <w:rFonts w:ascii="Times New Roman"/>
          <w:b w:val="false"/>
          <w:i w:val="false"/>
          <w:color w:val="000000"/>
          <w:sz w:val="28"/>
        </w:rPr>
        <w:t>
      соблюдать установленные лимиты, разрешенные объемы и режим водопользования;</w:t>
      </w:r>
    </w:p>
    <w:bookmarkEnd w:id="111"/>
    <w:bookmarkStart w:name="z121" w:id="112"/>
    <w:p>
      <w:pPr>
        <w:spacing w:after="0"/>
        <w:ind w:left="0"/>
        <w:jc w:val="both"/>
      </w:pPr>
      <w:r>
        <w:rPr>
          <w:rFonts w:ascii="Times New Roman"/>
          <w:b w:val="false"/>
          <w:i w:val="false"/>
          <w:color w:val="000000"/>
          <w:sz w:val="28"/>
        </w:rPr>
        <w:t>
      не допускать нарушения прав и интересов других водопользователей и природопользователей;</w:t>
      </w:r>
    </w:p>
    <w:bookmarkEnd w:id="112"/>
    <w:bookmarkStart w:name="z122" w:id="113"/>
    <w:p>
      <w:pPr>
        <w:spacing w:after="0"/>
        <w:ind w:left="0"/>
        <w:jc w:val="both"/>
      </w:pPr>
      <w:r>
        <w:rPr>
          <w:rFonts w:ascii="Times New Roman"/>
          <w:b w:val="false"/>
          <w:i w:val="false"/>
          <w:color w:val="000000"/>
          <w:sz w:val="28"/>
        </w:rPr>
        <w:t>
      содержать в исправном состоянии водохозяйственные сооружения и технические устройства, влияющие на состояние вод, улучшать их эксплуатационные качества, вести учет использования водных ресурсов, оборудовать средствами измерения и водоизмерительными приборами водозаборы, водовыпуски водохозяйственных сооружений и сбросные сооружения сточных и коллекторных вод;</w:t>
      </w:r>
    </w:p>
    <w:bookmarkEnd w:id="113"/>
    <w:bookmarkStart w:name="z123" w:id="114"/>
    <w:p>
      <w:pPr>
        <w:spacing w:after="0"/>
        <w:ind w:left="0"/>
        <w:jc w:val="both"/>
      </w:pPr>
      <w:r>
        <w:rPr>
          <w:rFonts w:ascii="Times New Roman"/>
          <w:b w:val="false"/>
          <w:i w:val="false"/>
          <w:color w:val="000000"/>
          <w:sz w:val="28"/>
        </w:rPr>
        <w:t>
      осуществлять водоохранные мероприятия;</w:t>
      </w:r>
    </w:p>
    <w:bookmarkEnd w:id="114"/>
    <w:bookmarkStart w:name="z124" w:id="115"/>
    <w:p>
      <w:pPr>
        <w:spacing w:after="0"/>
        <w:ind w:left="0"/>
        <w:jc w:val="both"/>
      </w:pPr>
      <w:r>
        <w:rPr>
          <w:rFonts w:ascii="Times New Roman"/>
          <w:b w:val="false"/>
          <w:i w:val="false"/>
          <w:color w:val="000000"/>
          <w:sz w:val="28"/>
        </w:rPr>
        <w:t>
      выполнять в установленные сроки в полном объеме предписания контролирующих органов;</w:t>
      </w:r>
    </w:p>
    <w:bookmarkEnd w:id="115"/>
    <w:bookmarkStart w:name="z125" w:id="116"/>
    <w:p>
      <w:pPr>
        <w:spacing w:after="0"/>
        <w:ind w:left="0"/>
        <w:jc w:val="both"/>
      </w:pPr>
      <w:r>
        <w:rPr>
          <w:rFonts w:ascii="Times New Roman"/>
          <w:b w:val="false"/>
          <w:i w:val="false"/>
          <w:color w:val="000000"/>
          <w:sz w:val="28"/>
        </w:rPr>
        <w:t>
      не допускать сброса вредных веществ, превышающих установленные нормативы;</w:t>
      </w:r>
    </w:p>
    <w:bookmarkEnd w:id="116"/>
    <w:bookmarkStart w:name="z126" w:id="117"/>
    <w:p>
      <w:pPr>
        <w:spacing w:after="0"/>
        <w:ind w:left="0"/>
        <w:jc w:val="both"/>
      </w:pPr>
      <w:r>
        <w:rPr>
          <w:rFonts w:ascii="Times New Roman"/>
          <w:b w:val="false"/>
          <w:i w:val="false"/>
          <w:color w:val="000000"/>
          <w:sz w:val="28"/>
        </w:rPr>
        <w:t xml:space="preserve">
      не допускать загрязнения площади водосбора поверхностных и подземных вод; </w:t>
      </w:r>
    </w:p>
    <w:bookmarkEnd w:id="117"/>
    <w:bookmarkStart w:name="z127" w:id="118"/>
    <w:p>
      <w:pPr>
        <w:spacing w:after="0"/>
        <w:ind w:left="0"/>
        <w:jc w:val="both"/>
      </w:pPr>
      <w:r>
        <w:rPr>
          <w:rFonts w:ascii="Times New Roman"/>
          <w:b w:val="false"/>
          <w:i w:val="false"/>
          <w:color w:val="000000"/>
          <w:sz w:val="28"/>
        </w:rPr>
        <w:t>
      соблюдать требования, установленные законодательством Республики Казахстан о гражданской защите на водных объектах и водохозяйственных сооружениях;</w:t>
      </w:r>
    </w:p>
    <w:bookmarkEnd w:id="118"/>
    <w:bookmarkStart w:name="z128" w:id="119"/>
    <w:p>
      <w:pPr>
        <w:spacing w:after="0"/>
        <w:ind w:left="0"/>
        <w:jc w:val="both"/>
      </w:pPr>
      <w:r>
        <w:rPr>
          <w:rFonts w:ascii="Times New Roman"/>
          <w:b w:val="false"/>
          <w:i w:val="false"/>
          <w:color w:val="000000"/>
          <w:sz w:val="28"/>
        </w:rPr>
        <w:t>
      обеспечивать безопасность физических лиц на водных объектах и водохозяйственных сооружениях;</w:t>
      </w:r>
    </w:p>
    <w:bookmarkEnd w:id="119"/>
    <w:bookmarkStart w:name="z129" w:id="120"/>
    <w:p>
      <w:pPr>
        <w:spacing w:after="0"/>
        <w:ind w:left="0"/>
        <w:jc w:val="both"/>
      </w:pPr>
      <w:r>
        <w:rPr>
          <w:rFonts w:ascii="Times New Roman"/>
          <w:b w:val="false"/>
          <w:i w:val="false"/>
          <w:color w:val="000000"/>
          <w:sz w:val="28"/>
        </w:rPr>
        <w:t>
      немедленно сообщать в территориальные подразделения уполномоченного органа в сфере гражданской защиты и местные исполнительные органы района, города областного значения, области, города республиканского значения обо всех аварийных ситуациях и нарушениях технологического режима водопользования, а также принимать меры по предотвращению вреда водным объектам;</w:t>
      </w:r>
    </w:p>
    <w:bookmarkEnd w:id="120"/>
    <w:bookmarkStart w:name="z130" w:id="121"/>
    <w:p>
      <w:pPr>
        <w:spacing w:after="0"/>
        <w:ind w:left="0"/>
        <w:jc w:val="both"/>
      </w:pPr>
      <w:r>
        <w:rPr>
          <w:rFonts w:ascii="Times New Roman"/>
          <w:b w:val="false"/>
          <w:i w:val="false"/>
          <w:color w:val="000000"/>
          <w:sz w:val="28"/>
        </w:rPr>
        <w:t>
      своевременно осуществлять платежи за водопользование.</w:t>
      </w:r>
    </w:p>
    <w:bookmarkEnd w:id="121"/>
    <w:bookmarkStart w:name="z131" w:id="122"/>
    <w:p>
      <w:pPr>
        <w:spacing w:after="0"/>
        <w:ind w:left="0"/>
        <w:jc w:val="both"/>
      </w:pPr>
      <w:r>
        <w:rPr>
          <w:rFonts w:ascii="Times New Roman"/>
          <w:b w:val="false"/>
          <w:i w:val="false"/>
          <w:color w:val="000000"/>
          <w:sz w:val="28"/>
        </w:rPr>
        <w:t>
      5. Водопользователь ни полностью, ни частично не передает кому-либо свои обязательства по настоящему договору.</w:t>
      </w:r>
    </w:p>
    <w:bookmarkEnd w:id="122"/>
    <w:bookmarkStart w:name="z132" w:id="123"/>
    <w:p>
      <w:pPr>
        <w:spacing w:after="0"/>
        <w:ind w:left="0"/>
        <w:jc w:val="both"/>
      </w:pPr>
      <w:r>
        <w:rPr>
          <w:rFonts w:ascii="Times New Roman"/>
          <w:b w:val="false"/>
          <w:i w:val="false"/>
          <w:color w:val="000000"/>
          <w:sz w:val="28"/>
        </w:rPr>
        <w:t>
      6. Местный исполнительный орган:</w:t>
      </w:r>
    </w:p>
    <w:bookmarkEnd w:id="123"/>
    <w:bookmarkStart w:name="z133" w:id="124"/>
    <w:p>
      <w:pPr>
        <w:spacing w:after="0"/>
        <w:ind w:left="0"/>
        <w:jc w:val="both"/>
      </w:pPr>
      <w:r>
        <w:rPr>
          <w:rFonts w:ascii="Times New Roman"/>
          <w:b w:val="false"/>
          <w:i w:val="false"/>
          <w:color w:val="000000"/>
          <w:sz w:val="28"/>
        </w:rPr>
        <w:t>
      1) выдает водопользователю заверенную копию решения о предоставлении водного объекта в обособленное или совместное пользование;</w:t>
      </w:r>
    </w:p>
    <w:bookmarkEnd w:id="124"/>
    <w:bookmarkStart w:name="z134" w:id="125"/>
    <w:p>
      <w:pPr>
        <w:spacing w:after="0"/>
        <w:ind w:left="0"/>
        <w:jc w:val="both"/>
      </w:pPr>
      <w:r>
        <w:rPr>
          <w:rFonts w:ascii="Times New Roman"/>
          <w:b w:val="false"/>
          <w:i w:val="false"/>
          <w:color w:val="000000"/>
          <w:sz w:val="28"/>
        </w:rPr>
        <w:t>
      2) осуществляет контроль за выполнением условий настоящего договора.</w:t>
      </w:r>
    </w:p>
    <w:bookmarkEnd w:id="125"/>
    <w:bookmarkStart w:name="z135" w:id="126"/>
    <w:p>
      <w:pPr>
        <w:spacing w:after="0"/>
        <w:ind w:left="0"/>
        <w:jc w:val="left"/>
      </w:pPr>
      <w:r>
        <w:rPr>
          <w:rFonts w:ascii="Times New Roman"/>
          <w:b/>
          <w:i w:val="false"/>
          <w:color w:val="000000"/>
        </w:rPr>
        <w:t xml:space="preserve"> 3. Обстоятельства непреодолимой силы</w:t>
      </w:r>
    </w:p>
    <w:bookmarkEnd w:id="126"/>
    <w:bookmarkStart w:name="z136" w:id="127"/>
    <w:p>
      <w:pPr>
        <w:spacing w:after="0"/>
        <w:ind w:left="0"/>
        <w:jc w:val="both"/>
      </w:pPr>
      <w:r>
        <w:rPr>
          <w:rFonts w:ascii="Times New Roman"/>
          <w:b w:val="false"/>
          <w:i w:val="false"/>
          <w:color w:val="000000"/>
          <w:sz w:val="28"/>
        </w:rPr>
        <w:t>
      7. Обстоятельства непреодолимой силы определяются в соответствии с гражданским законодательством Республики Казахстан.</w:t>
      </w:r>
    </w:p>
    <w:bookmarkEnd w:id="127"/>
    <w:bookmarkStart w:name="z137" w:id="128"/>
    <w:p>
      <w:pPr>
        <w:spacing w:after="0"/>
        <w:ind w:left="0"/>
        <w:jc w:val="both"/>
      </w:pPr>
      <w:r>
        <w:rPr>
          <w:rFonts w:ascii="Times New Roman"/>
          <w:b w:val="false"/>
          <w:i w:val="false"/>
          <w:color w:val="000000"/>
          <w:sz w:val="28"/>
        </w:rPr>
        <w:t>
      8. При возникновении обстоятельства непреодолимой силы обстоятельств Водопользователь должен незамедлительно направить в Местный исполнительный орган письменное уведомление о таких обстоятельствах и их причинах. Если от Местного исполнительного органа не поступает иных письменных инструкций, Водопользователь продолжает выполнять свои обязательства по договору.</w:t>
      </w:r>
    </w:p>
    <w:bookmarkEnd w:id="128"/>
    <w:bookmarkStart w:name="z138" w:id="129"/>
    <w:p>
      <w:pPr>
        <w:spacing w:after="0"/>
        <w:ind w:left="0"/>
        <w:jc w:val="both"/>
      </w:pPr>
      <w:r>
        <w:rPr>
          <w:rFonts w:ascii="Times New Roman"/>
          <w:b w:val="false"/>
          <w:i w:val="false"/>
          <w:color w:val="000000"/>
          <w:sz w:val="28"/>
        </w:rPr>
        <w:t>
      9. После прекращения обстоятельств непреодолимой силы стороны незамедлительно возобновляют исполнение обязательств по настоящему Договору.</w:t>
      </w:r>
    </w:p>
    <w:bookmarkEnd w:id="129"/>
    <w:bookmarkStart w:name="z139" w:id="130"/>
    <w:p>
      <w:pPr>
        <w:spacing w:after="0"/>
        <w:ind w:left="0"/>
        <w:jc w:val="left"/>
      </w:pPr>
      <w:r>
        <w:rPr>
          <w:rFonts w:ascii="Times New Roman"/>
          <w:b/>
          <w:i w:val="false"/>
          <w:color w:val="000000"/>
        </w:rPr>
        <w:t xml:space="preserve"> 4. Заключительные положения</w:t>
      </w:r>
    </w:p>
    <w:bookmarkEnd w:id="130"/>
    <w:bookmarkStart w:name="z140" w:id="131"/>
    <w:p>
      <w:pPr>
        <w:spacing w:after="0"/>
        <w:ind w:left="0"/>
        <w:jc w:val="both"/>
      </w:pPr>
      <w:r>
        <w:rPr>
          <w:rFonts w:ascii="Times New Roman"/>
          <w:b w:val="false"/>
          <w:i w:val="false"/>
          <w:color w:val="000000"/>
          <w:sz w:val="28"/>
        </w:rPr>
        <w:t>
      10. Настоящий договор вступает в силу с момента его подписания обеими сторонами и действует до "___" ___________ 20 ___год.</w:t>
      </w:r>
    </w:p>
    <w:bookmarkEnd w:id="131"/>
    <w:bookmarkStart w:name="z141" w:id="132"/>
    <w:p>
      <w:pPr>
        <w:spacing w:after="0"/>
        <w:ind w:left="0"/>
        <w:jc w:val="both"/>
      </w:pPr>
      <w:r>
        <w:rPr>
          <w:rFonts w:ascii="Times New Roman"/>
          <w:b w:val="false"/>
          <w:i w:val="false"/>
          <w:color w:val="000000"/>
          <w:sz w:val="28"/>
        </w:rPr>
        <w:t>
      11. Настоящий договор может быть расторгнут в следующих случаях:</w:t>
      </w:r>
    </w:p>
    <w:bookmarkEnd w:id="132"/>
    <w:bookmarkStart w:name="z142" w:id="133"/>
    <w:p>
      <w:pPr>
        <w:spacing w:after="0"/>
        <w:ind w:left="0"/>
        <w:jc w:val="both"/>
      </w:pPr>
      <w:r>
        <w:rPr>
          <w:rFonts w:ascii="Times New Roman"/>
          <w:b w:val="false"/>
          <w:i w:val="false"/>
          <w:color w:val="000000"/>
          <w:sz w:val="28"/>
        </w:rPr>
        <w:t>
      1) прекращения деятельности Водопользователя;</w:t>
      </w:r>
    </w:p>
    <w:bookmarkEnd w:id="133"/>
    <w:bookmarkStart w:name="z143" w:id="134"/>
    <w:p>
      <w:pPr>
        <w:spacing w:after="0"/>
        <w:ind w:left="0"/>
        <w:jc w:val="both"/>
      </w:pPr>
      <w:r>
        <w:rPr>
          <w:rFonts w:ascii="Times New Roman"/>
          <w:b w:val="false"/>
          <w:i w:val="false"/>
          <w:color w:val="000000"/>
          <w:sz w:val="28"/>
        </w:rPr>
        <w:t>
      2) систематического нарушения требований законодательства в области использования и охраны водного фонда;</w:t>
      </w:r>
    </w:p>
    <w:bookmarkEnd w:id="134"/>
    <w:bookmarkStart w:name="z144" w:id="135"/>
    <w:p>
      <w:pPr>
        <w:spacing w:after="0"/>
        <w:ind w:left="0"/>
        <w:jc w:val="both"/>
      </w:pPr>
      <w:r>
        <w:rPr>
          <w:rFonts w:ascii="Times New Roman"/>
          <w:b w:val="false"/>
          <w:i w:val="false"/>
          <w:color w:val="000000"/>
          <w:sz w:val="28"/>
        </w:rPr>
        <w:t>
      3) ограничения права водопользования в целях обеспечения безопасности и обороны государства, охраны здоровья населения, окружающей среды, историко-культурного наследия, прав и законных интересов других лиц, также при маловодии, чрезвычайных ситуациях природного и техногенного характера.</w:t>
      </w:r>
    </w:p>
    <w:bookmarkEnd w:id="135"/>
    <w:bookmarkStart w:name="z145" w:id="136"/>
    <w:p>
      <w:pPr>
        <w:spacing w:after="0"/>
        <w:ind w:left="0"/>
        <w:jc w:val="both"/>
      </w:pPr>
      <w:r>
        <w:rPr>
          <w:rFonts w:ascii="Times New Roman"/>
          <w:b w:val="false"/>
          <w:i w:val="false"/>
          <w:color w:val="000000"/>
          <w:sz w:val="28"/>
        </w:rPr>
        <w:t>
      12.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  (для юридических лиц).</w:t>
      </w:r>
    </w:p>
    <w:bookmarkEnd w:id="136"/>
    <w:bookmarkStart w:name="z146" w:id="137"/>
    <w:p>
      <w:pPr>
        <w:spacing w:after="0"/>
        <w:ind w:left="0"/>
        <w:jc w:val="both"/>
      </w:pPr>
      <w:r>
        <w:rPr>
          <w:rFonts w:ascii="Times New Roman"/>
          <w:b w:val="false"/>
          <w:i w:val="false"/>
          <w:color w:val="000000"/>
          <w:sz w:val="28"/>
        </w:rPr>
        <w:t>
      13. Местный исполнительный орган и Водопользователь прилагают все усилия для разрешения в процессе прямых переговоров разногласий или споров, возникающих между ними по договору или связанных с ним.</w:t>
      </w:r>
    </w:p>
    <w:bookmarkEnd w:id="137"/>
    <w:bookmarkStart w:name="z147" w:id="138"/>
    <w:p>
      <w:pPr>
        <w:spacing w:after="0"/>
        <w:ind w:left="0"/>
        <w:jc w:val="both"/>
      </w:pPr>
      <w:r>
        <w:rPr>
          <w:rFonts w:ascii="Times New Roman"/>
          <w:b w:val="false"/>
          <w:i w:val="false"/>
          <w:color w:val="000000"/>
          <w:sz w:val="28"/>
        </w:rPr>
        <w:t>
      14. Все споры и разногласия, вытекающие из настоящего договора должны разрешаться в установленном законодательством Республики Казахстан порядке.</w:t>
      </w:r>
    </w:p>
    <w:bookmarkEnd w:id="138"/>
    <w:bookmarkStart w:name="z148" w:id="139"/>
    <w:p>
      <w:pPr>
        <w:spacing w:after="0"/>
        <w:ind w:left="0"/>
        <w:jc w:val="both"/>
      </w:pPr>
      <w:r>
        <w:rPr>
          <w:rFonts w:ascii="Times New Roman"/>
          <w:b w:val="false"/>
          <w:i w:val="false"/>
          <w:color w:val="000000"/>
          <w:sz w:val="28"/>
        </w:rPr>
        <w:t>
      15. Настоящий договор составлен в двух экземплярах на государственном и русском языках, имеющих одинаковую юридическую силу.</w:t>
      </w:r>
    </w:p>
    <w:bookmarkEnd w:id="139"/>
    <w:bookmarkStart w:name="z149" w:id="140"/>
    <w:p>
      <w:pPr>
        <w:spacing w:after="0"/>
        <w:ind w:left="0"/>
        <w:jc w:val="left"/>
      </w:pPr>
      <w:r>
        <w:rPr>
          <w:rFonts w:ascii="Times New Roman"/>
          <w:b/>
          <w:i w:val="false"/>
          <w:color w:val="000000"/>
        </w:rPr>
        <w:t xml:space="preserve"> 5. Реквизиты сторон</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"Местный исполнительный орган"</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(наименование) ___________________________________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(почтовый, телеграфный адрес)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(банковские реквизиты, Индивидуальный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код, Полное наименование банка, адрес банка или  его филиала)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(должность, фамилия, имя, отчество (при 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наличии)) _____________________________   </w:t>
            </w:r>
          </w:p>
          <w:p>
            <w:pPr>
              <w:spacing w:after="20"/>
              <w:ind w:left="20"/>
              <w:jc w:val="both"/>
            </w:pPr>
            <w:r>
              <w:rPr>
                <w:rFonts w:ascii="Times New Roman"/>
                <w:b w:val="false"/>
                <w:i w:val="false"/>
                <w:color w:val="000000"/>
                <w:sz w:val="20"/>
              </w:rPr>
              <w:t>
(подпись, печать)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"Водопользователь"</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отчество. (при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физического лица или наименование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(адрес физического или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(Индивидуальный идентификационный номер  для физических лиц, банковские реквизиты,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Индивидуальный идентификационный код, Полное наименование банка, адрес банка или его филиала)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(должность, фамилия, имя,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(подпись, печать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предоставления водных</w:t>
            </w:r>
            <w:r>
              <w:br/>
            </w:r>
            <w:r>
              <w:rPr>
                <w:rFonts w:ascii="Times New Roman"/>
                <w:b w:val="false"/>
                <w:i w:val="false"/>
                <w:color w:val="000000"/>
                <w:sz w:val="20"/>
              </w:rPr>
              <w:t>объектов в обособленное</w:t>
            </w:r>
            <w:r>
              <w:br/>
            </w:r>
            <w:r>
              <w:rPr>
                <w:rFonts w:ascii="Times New Roman"/>
                <w:b w:val="false"/>
                <w:i w:val="false"/>
                <w:color w:val="000000"/>
                <w:sz w:val="20"/>
              </w:rPr>
              <w:t>или совместное 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конкурсной основе</w:t>
            </w:r>
          </w:p>
        </w:tc>
      </w:tr>
    </w:tbl>
    <w:bookmarkStart w:name="z174" w:id="143"/>
    <w:p>
      <w:pPr>
        <w:spacing w:after="0"/>
        <w:ind w:left="0"/>
        <w:jc w:val="left"/>
      </w:pPr>
      <w:r>
        <w:rPr>
          <w:rFonts w:ascii="Times New Roman"/>
          <w:b/>
          <w:i w:val="false"/>
          <w:color w:val="000000"/>
        </w:rPr>
        <w:t xml:space="preserve"> Перечень  водных объектов предоставленных в обособленное или совместное пользование</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 или наименование юридического лица, которому предоставлено право обособленного или совместного пользования водным объектом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обособленного или совместного пользования водным объектом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местного исполнительного органа района, города областного значения, областей, городов республиканского значения о предоставлении права обособленного или совместного пользования водным объектом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срок действия договора о представлении водного объекта в обособленное или совместное пользование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