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d0f19" w14:textId="9cd0f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 в области культуры, спорта и туризма финансируемых из республиканского бюджета на 2020-2021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21 августа 2020 года № 234. Зарегистрирован в Министерстве юстиции Республики Казахстан 24 августа 2020 года № 21119.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23-7)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декабря 2006 года "О культуре", подпункту 61)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2014 года "О физической культуре и спорте" и подпункту 20-8)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июня 2011 года "О туристской деятельности в Республике Казахстан", а также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апреля 2018 года № 199 "Об утверждении государственного образовательного заказа на подготовку специалистов с высшим и послевузовским образованием, а также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2018 – 2019, 2019 – 2020, 2020 – 2021 учебные года",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Распределить: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государственный образовательный заказ на подготовку специалистов с высшим образованием в организациях образования в области культуры и туризма, финансируемых из республиканского бюджета на 2020-2021 учебный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государственный образовательный заказ на подготовку специалистов с послевузовским образованием в организациях образования в области культуры, финансируемых из республиканского бюджета на 2020-2021 учебный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государственный образовательный заказ на подготовку специалистов с техническим и профессиональным образованием в организациях образования в области культуры, финансируемых из республиканского бюджета на 2020-2021 учебный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государственный образовательный заказ на подготовку специалистов с техническим и профессиональным образованием в организациях образования в области спорта, финансируемых из республиканского бюджета на 2020-2021 учебный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образовательной, научной деятельности и международного сотрудничества Министерства культуры и спорта Республики Казахстан (Игенев Р.) в установленном законодательством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двух рабочих дней после его официального опубликования размещение настоящего приказа на интернет-ресурсе Министерства культуры и спорта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культуры и спорта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2020 года № 234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высшим образованием в организациях образования в области культуры и туризма, финансируемых из республиканского бюджета на  2020-2021 учебный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Государственный образовательный заказ с изменениями, внесенными приказом Министра культуры и спорта РК от 05.11.2020 </w:t>
      </w:r>
      <w:r>
        <w:rPr>
          <w:rFonts w:ascii="Times New Roman"/>
          <w:b w:val="false"/>
          <w:i w:val="false"/>
          <w:color w:val="ff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8"/>
        <w:gridCol w:w="2398"/>
        <w:gridCol w:w="2613"/>
        <w:gridCol w:w="2401"/>
        <w:gridCol w:w="1777"/>
        <w:gridCol w:w="1793"/>
      </w:tblGrid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образовательных программ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казахской группе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русской группе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Республиканское государственное учреждение "Казахский национальный университет искусств"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учителей музыки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Исполнительское искусство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Режиссура, арт-менеджмент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средства и медиа производство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 интерьера и промышленный дизайн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детства, детей инвалидов (1%)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Республиканское государственное учреждение "Казахская национальная академия искусств имени Т.К. Жургенова"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Исполнительское искусство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Режиссура, арт-менеджмент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Хореография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Аудиовизуальные средства и медиа производство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 интерьера и промышленный дизайн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детства, детей инвалидов (1%)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Республиканское государственное учреждение "Казахская национальная консерватория имени Курмангазы"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Исполнительское искусство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Музыковедение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Режиссура, арт-менеджмент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Дирижирование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Композиция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музыки (Музыкальное образование)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детства, детей инвалидов (1%)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3"/>
        <w:gridCol w:w="1657"/>
        <w:gridCol w:w="538"/>
        <w:gridCol w:w="538"/>
        <w:gridCol w:w="1220"/>
        <w:gridCol w:w="502"/>
        <w:gridCol w:w="502"/>
        <w:gridCol w:w="1224"/>
        <w:gridCol w:w="388"/>
        <w:gridCol w:w="398"/>
        <w:gridCol w:w="1225"/>
        <w:gridCol w:w="1225"/>
        <w:gridCol w:w="3"/>
        <w:gridCol w:w="1657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Некоммерческое акционерное общество "Казахская национальная академия хореографии"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группы образовательных программ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обучение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обучение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меств казахской группе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русской группе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казахской группе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русской группе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Режиссура, арт-менеджмент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детства, детей инвалидов (1%)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Раздел. 5 Некоммерческое акционерное общество "Международный университет туризма и гостеприимства"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 образовательных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казахской группе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русской группе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учителей физической культуры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І, ІІ групп, инвалидов детства, детей инвалидов (1%)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Ресторанное дело и гостиничный бизнес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І, ІІ групп, инвалидов детства, детей инвалидов (1%)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туризму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послевузовским образованием в организациях образования в области культуры, финансируемых из республиканского бюджета на 2020-2021 учебный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Государственный образовательный заказ с изменениями, внесенными приказом Министра культуры и спорта РК от 05.11.2020 </w:t>
      </w:r>
      <w:r>
        <w:rPr>
          <w:rFonts w:ascii="Times New Roman"/>
          <w:b w:val="false"/>
          <w:i w:val="false"/>
          <w:color w:val="ff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4406"/>
        <w:gridCol w:w="2350"/>
        <w:gridCol w:w="3194"/>
      </w:tblGrid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образовательных программ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по государственному заказу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Магистратура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Республиканское государственное учреждение "Казахский национальный университет искусств"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М006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музыки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 музыкальное искусство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М027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эстрады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средства и медиапроизводство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М037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Арт-менеджмент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Республиканское государственное учреждение "Казахская национальная академия искусств имени Т.К. Жургенова"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 музыкальное искусство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эстрады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Аудиовизуальное искусство и медиапроизводство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М037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Арт-менеджмент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3. Республиканское государственное учреждение "Казахская национальная консерватория имени Курмангазы"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 музыкальное искусство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М027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4. Некоммерческое акционерное общество "Казахская национальная академия хореографии"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М037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Арт-менеджмент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Докторантура PhD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Республиканское государственное учреждение "Казахский национальный университет искусств"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музыки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Музыковедение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Республиканское государственное учреждение "Казахская национальная академия искусств имени Т.К. Жургенова"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Режиссура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эстрады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3. Республиканское государственное учреждение  "Казахская национальная консерватория имени Курмангазы" 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Арт-менеджмент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4. Некоммерческое акционерное общество  "Казахская национальная академия хореографии"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 образованием в организациях образования в области культуры, финансируемых из республиканского  бюджета на 2020 -2021 учебный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2082"/>
        <w:gridCol w:w="1586"/>
        <w:gridCol w:w="3955"/>
        <w:gridCol w:w="749"/>
        <w:gridCol w:w="1015"/>
        <w:gridCol w:w="1150"/>
        <w:gridCol w:w="101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Колледж при Республиканском государственном учреждении "Казахский национальный университет искусств" 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3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казахской группе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11 класса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"Музыкальное образование"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010801 3 Учитель музыки в организациях дошкольного и основного среднего образования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"Дизайн"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042001 3 Дизайнер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"Инструментальное исполнительство и музыкальное искусство эстрады"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040401 3-Преподаватель детской музыкальной школы, концертмейстер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"Инструментальное исполнительство и музыкальное искусство эстрады" скрипка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 3-Преподаватель детской музыкальной школы, артист (руководитель) оркестра, ансамбля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"Инструментальное исполнительство и музыкальное искусство эстрады"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 3 Преподаватель детской музыкальной школы, артист (руководитель) оркестра народных инструментов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"Инструментальное исполнительство и музыкальное искусство эстрады" Эстрадные инструменты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040404 3 Преподаватель детской музыкальной школы, артист (руководитель) оркестра эстрадных инструментов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"Хоровое дирижирование"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 3 Хормейстер, преподаватель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"Теория музыки"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040601 3 Преподаватель детской музыкальной школы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"Пение" (академическое)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 3 Артист академического пения, солист ансамбля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"Пение" (эстрадное)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040703 3 Преподаватель детской музыкальной школы, артист эстрадного пения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"Пение" (традиционное)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040702 3 Преподаватель детской музыкальной школы, артист народного пения с домброй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"Актерское искусство"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040901 3 Артист драматического театра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"Театрально-декоративное искусство"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041105 3 Художник-декоратор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"Живопись, скульптура и графика"cкульптура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041202 3 Художник-скульптор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"Живопись, скульптура и графика"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041201 3 Художник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"Декоративно-прикладное искусство"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0413163 Художник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0416000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исполнитель, звукооператор концертных программ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оркестра, звукооператор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І, ІІ групп, инвалидов детства, детей инвалидов (1%)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891"/>
        <w:gridCol w:w="1796"/>
        <w:gridCol w:w="3"/>
        <w:gridCol w:w="317"/>
        <w:gridCol w:w="1328"/>
        <w:gridCol w:w="2259"/>
        <w:gridCol w:w="431"/>
        <w:gridCol w:w="642"/>
        <w:gridCol w:w="572"/>
        <w:gridCol w:w="757"/>
        <w:gridCol w:w="795"/>
        <w:gridCol w:w="985"/>
        <w:gridCol w:w="10"/>
        <w:gridCol w:w="8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Колледж при Республиканском государственном учреждении "Казахская национальная академия искусств имени Т.К. Жургенова"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казахской группе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11 класса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040902 3 Артист музыкального театра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Живопись, скульптура и графика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041201 3 художник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Живопись, скульптура и графика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0412023 скульптор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 – прикладное искусство и народные промыслы  (по профилю)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0413163 художник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 (по профилю)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040201 3 дизайнер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детства, детей инвалидов (1%)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Колледж при некоммерческом акционерном обществе "Казахская национальная академия хореографии"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казахской группе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11 класса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Хореографическое искусство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0408013 "Артист балета"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Хореографическое искусство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0408023 "Артист ансамбля танца"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подразделу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детства, детей инвалидов (1%)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Квота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2432"/>
        <w:gridCol w:w="1604"/>
        <w:gridCol w:w="3266"/>
        <w:gridCol w:w="875"/>
        <w:gridCol w:w="1032"/>
        <w:gridCol w:w="1343"/>
        <w:gridCol w:w="87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Республиканское государственное казенное предприятие "Алматинский колледж декоративно-прикладного искусства имени О.Тансыкбаева"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3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казахской группе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11 класса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0412000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Живопись, скульптура и графика (по видам)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041202 3 художник - скульптор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0411000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Театрально-декоративное искусство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041105 3 художник-декоратор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040201 3 дизайнер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 -прикладное искусство и народные промыслы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041316 3 художник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детства, детей инвалидов (1%)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2087"/>
        <w:gridCol w:w="1656"/>
        <w:gridCol w:w="4001"/>
        <w:gridCol w:w="751"/>
        <w:gridCol w:w="885"/>
        <w:gridCol w:w="1152"/>
        <w:gridCol w:w="101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Республиканское государственное казенное предприятие "Алматинский музыкальный колледж имени П. Чайковского"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4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мест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казахской группе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11 класса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0404013 Преподаватель детской музыкальной школы, "Концертмейстер"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эстрады: оркестра, ансамбля"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 3 Преподаватель детской музыкальной школы, "Артист (руководитель)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Инструментальное исполнительство и музыкальное искусство эстрады 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"Артист (руководитель) оркестра, народных инструментов"</w:t>
            </w:r>
          </w:p>
          <w:bookmarkEnd w:id="15"/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Инструментальное исполнительство и музыкальное искусство эстрады 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0404043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"Артист (руководитель) оркестра, эстрадных инструментов"</w:t>
            </w:r>
          </w:p>
          <w:bookmarkEnd w:id="16"/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 3 "Преподаватель хормейстер"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музыки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040601 3 "Преподаватель детской музыкальной школы"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0407013 Преподаватель детской музыкальной школы, "Артист академического пения, солист ансамбля"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Пение 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0407023 Преподаватель детской музыкальной школы, "Артист народного пения с домброй"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Пение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0407033 Преподаватель детской музыкальной школы, "Артист эстрадного пения"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0416000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исполнитель, звукооператор концертных программ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0416013  Преподаватель детской музыкальной школы, "Артист оркестра, звукооператор"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 1. Квоты 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детства, детей инвалидов (1%)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2232"/>
        <w:gridCol w:w="1108"/>
        <w:gridCol w:w="4374"/>
        <w:gridCol w:w="803"/>
        <w:gridCol w:w="947"/>
        <w:gridCol w:w="1233"/>
        <w:gridCol w:w="802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6. Республиканское государственное казенное предприятие "Республиканский эстрадно-цирковой колледж имени Ж. Елебекова"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4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казахской группе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11 класса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Инструментальное исполнительство и музыкальное искусство эстрады: 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0404033 Преподаватель детской музыкальной школы "Артист (руководитель) оркестра народных инструментов"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0404043 Преподаватель детской музыкальной школы "Артист (руководитель) оркестра эстрадных инструментов"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0407023 Преподаватель детской музыкальной школы "Артист народного пения с домброй"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0407033 Преподаватель детской музыкальной школы "Артист эстрадного пения"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Пение 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0407043 "Артист хора"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Хореографическое искусство 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0408023 "Артист ансамбля танца"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0409000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Актерское искусство 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040904 3 "Артист театра кукол"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0410000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Цирковое искусство 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0410013  "Артист цирка"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детства, детей инвалидов (1%)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2488"/>
        <w:gridCol w:w="3808"/>
        <w:gridCol w:w="895"/>
        <w:gridCol w:w="893"/>
        <w:gridCol w:w="1055"/>
        <w:gridCol w:w="1374"/>
        <w:gridCol w:w="89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7. Республиканское государственное казенное предприятие "Алматинское хореографическое училище имени А. Селезнева"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Шифр </w:t>
            </w:r>
          </w:p>
        </w:tc>
        <w:tc>
          <w:tcPr>
            <w:tcW w:w="3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специальностей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группы</w:t>
            </w:r>
          </w:p>
        </w:tc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казахской группе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начальной школы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базе 9 класса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базе 11 класса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Хореографическое искусство 0408013 "Артист балета"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Хореографическое искусство 0408023 "Артист ансамбля танца"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детства, детей инвалидов (1%)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 образованием в организациях образования в области спорта, финансируемых из республиканского бюджета на 2020-2021 учебный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8"/>
        <w:gridCol w:w="3672"/>
        <w:gridCol w:w="1085"/>
        <w:gridCol w:w="1321"/>
        <w:gridCol w:w="1558"/>
        <w:gridCol w:w="2027"/>
        <w:gridCol w:w="1319"/>
      </w:tblGrid>
      <w:tr>
        <w:trPr>
          <w:trHeight w:val="30" w:hRule="atLeast"/>
        </w:trPr>
        <w:tc>
          <w:tcPr>
            <w:tcW w:w="1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казахской группе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11 класса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Республиканское государственное казенное предприятие "Республиканский колледж спорта"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граждан из числа сельской молодежи на специальности, определяющие социально-экономическое развитие села (30%)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лиц казахской национальности, не являющихся гражданами Республики Казахстан (4%)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Всего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Республиканское государственное учреждение "Республиканская специализированная школа-интернат-колледж олимпийского резерва имени Каркена Ахметова"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граждан из числа сельской молодежи на специальности, определяющие социально-экономическое развитие села (30%)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лиц казахской национальности, не являющихся гражданами Республики Казахстан (4%)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Всего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Республиканское государственное учреждение "Республиканская специализированная школа-интернат-колледж олимпийского резерва в микрорайоне "Шанырак" города Алматы"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граждан из числа сельской молодежи на специальности, определяющие социально-экономическое развитие села (30%)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лиц казахской национальности, не являющихся гражданами Республики Казахстан (4%)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Всего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Республиканское государственное учреждение "Республиканская специализированная школа-интернат-колледж олимпийского резерва имени Хаджимукана Мунайтпасова"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граждан из числа сельской молодежи на специальности, определяющие социально-экономическое развитие села (30%)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лиц казахской национальности, не являющихся гражданами Республики Казахстан (4%)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Всего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Республиканское государственное учреждение "Республиканская специализированная школа-интернат-колледж олимпийского резерва в городе Риддер"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граждан из числа сельской молодежи на специальности, определяющие социально-экономическое развитие села (30%)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лиц казахской национальности, не являющихся гражданами Республики Казахстан (4%)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Всего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