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da90" w14:textId="cffd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17 августа 2020 года № 433. Зарегистрирован в Министерстве юстиции Республики Казахстан 24 августа 2020 года № 21123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по инвестициям и развитию Республики Казахстан и Министерства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индустрии и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2020 года № 433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по инвестициям и развитию Республики Казахстан и Министерства индустрии и инфраструктурного развития 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 (зарегистрирован в Реестре государственной регистрации нормативных правовых актов № 11354, опубликован 10 июля 2015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мая 2015 года № 666 "Об утверждении регламентов государственных услуг в сфере торгового мореплавания" (зарегистрирован в Реестре государственной регистрации нормативных правовых актов под № 11649, опубликован 24 июля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февраля 2016 года № 223 "Об утверждении стандарта государственной услуги "Выдача удостоверений личности моряка Республики Казахстан" (зарегистрирован в Реестре государственной регистрации нормативных правовых актов за № 13681, опубликован 17 июня 2016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июля 2016 года № 558 "Об утверждении регламента государственной услуги "Выдача удостоверений личности моряка Республики Казахстан" (зарегистрирован в Реестре государственной регистрации нормативных правовых актов за № 14112, опубликован 26 августа 2016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19 сентября 2016 года № 676 "Об утверждении Правил предоставления информации о государственной регистрации ипотеки судна или строящегося судна" (зарегистрирован в Реестре государственной регистрации нормативных правовых актов за № 14344, опубликован 4 ноября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2017 года № 250 "О внесении изменения в приказ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 (зарегистрирован в Реестре государственной регистрации нормативных правовых актов за № 15139, опубликован 14 июня 2017 года в Эталонном контрольном банке нормативных правовых актов Республики Казахстан).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октября 2018 года № 720 "О внесении изменений в приказ исполняющего обязанности Министра по инвестициям и развитию Республики Казахстан от 25 февраля 2016 года № 223 "Об утверждении стандарта государственной услуги "Выдача удостоверений личности моряка Республики Казахстан" (зарегистрирован в Реестре государственной регистрации нормативных правовых актов за № 17731, опубликован 26 ноября 2018 года в Эталонном контрольном банке нормативных правовых актов Республики Казахстан).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декабря 2018 года № 940 "О внесении изменений в приказ Министра по инвестициям и развитию Республики Казахстан от 19 июля 2016 года № 558 "Об утверждении регламента государственной услуги "Выдача удостоверений личности моряка Республики Казахстан" (зарегистрирован в Реестре государственной регистрации нормативных правовых актов за № 18093, опубликован 10 января 2019 года в Эталонном контрольном банке нормативных правовых актов Республики Казахстан).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30 января 2019 года № 53 "О внесении изменений и дополнения в приказ Министра по инвестициям и развитию Республики Казахстан от 30 апреля 2015 года № 558 "Об утверждении стандартов государственных услуг в сфере торгового мореплавания" (зарегистрирован в Реестре государственной регистрации нормативных правовых актов за № 18270, опубликован 25 февраля 2019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августа 2019 года № 661 "Об утверждении стандарта государственной услуги "Государственная регистрация ипотеки судна, маломерного судна, строящегося судна" и внесении изменений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19282, опубликован 28 августа 2019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22 октября 2019 года № 790 "Об утверждении регламента государственной услуги "Государственная регистрация ипотеки судна, маломерного судна, строящегося судна" и внесении изменений в некоторые приказы Министра по инвестициям и развитию Республики Казахстан (зарегистрирован в Реестре государственной регистрации нормативных правовых актов за № 19517, опубликован 30 октября 2019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октября 2019 года № 813 "О внесении изменений в приказ Министра по инвестициям и развитию Республики Казахстан от 28 мая 2015 года № 666 "Об утверждении регламентов государственных услуг в сфере торгового мореплавания" (зарегистрирован в Реестре государственной регистрации нормативных правовых актов за № 19550, опубликован 11 ноября 2019 года в Эталонном контрольном банке нормативных правовых актов Республики Казахстан).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транспорта и коммуникаций Республики Казахстан и Министерства по инвестициям и развитию Республики Казахстан, в которые вносятся изменения, утвержденного приказом Министра по инвестициям и развитию Республики Казахстан от 28 апреля 2018 года № 288 "О внесении изменений в некоторые приказы Министра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17212, опубликован 7 августа 2018 года в Эталонном контрольном банке нормативных правовых актов Республики Казахстан).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транспорта и коммуникаций Республики Казахстан и Министерства по инвестициям и развитию Республики Казахстан, в которые вносятся изменения, утвержденного приказом Министра индустрии и инфраструктурного развития Республики Казахстан от 5 ноября 2019 года № 825 "О внесении изменений в некоторые приказы Министерства транспорта и коммуникаций Республики Казахстан и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19584, опубликован 19 ноября 2019 года в Эталонном контрольном банке нормативных правовых актов Республики Казахстан).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