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2179" w14:textId="3e02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августа 2020 года № 782. Зарегистрирован в Министерстве юстиции Республики Казахстан 27 августа 2020 года № 21136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 (зарегистрирован в Реестре государственной регистрации нормативных правовых актов под № 5702)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учреждениями в сфере образования"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954"/>
        <w:gridCol w:w="6048"/>
        <w:gridCol w:w="254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образования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искусства)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учебно-материальной базы учреждений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поощрение обучающихся и оказание материальной помощи отдельным социально незащищенным слоям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питание обучающихся, находящихся в организациях среднего образования с продленным днем и в группах продленного дня организации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выполненных работ обучающимися средних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проведение экскурсий и внеклассных вечеров;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текущий ремонт организаций среднего образования, учебных корпусов и общежитий;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развитие пришкольного участка и обновление оборудования мастерских организаций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устройство спортивных площадок;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выдача стипендий и премирование отличившихся в общественно-полезном труде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оздоровительные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покрытие расходов по питанию участников соревнований, оплата труда арбитров (судей) и медицинских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организация учебного процесса по дополнительным учебным программам;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оплата труда руководителей кружков и секций;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на мероприятия, связанные с организацией кружков и секций;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работников, оказывающих платные образовательные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установление доплат, надбавок, премий и других выплат стимулирующего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приобретение оборудования, инвентаря (в том числе мягкого) и обмундирования;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реконструкция и капитальный ремонт зданий и сооружений;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оплата труда воспитателей и вспомогательного персонала лагерей отдыха;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ремонт музыкальных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расходы, связанные с эксплуатацией и ремонтом двигателей;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командировочные расходы;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на проведение аккредитации организаций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121, 122, 124, 131, 132, 135, 136, 141, 142, 144, 149, 151, 152, 153, 154, 156, 159, 161, 162, 169, 324, 413, 414, 416, 419, 421).</w:t>
            </w:r>
          </w:p>
          <w:bookmarkEnd w:id="11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27 июля 2007 года "Об образовании"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16899)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в пользование музыкальных инструментов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отпуску теплоэнергии, подаваемой энергоустановками и котельными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производства и реализация продукции учебно-производственных мастерских, учебных хозяйств, учебно-опытных участков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bookmarkEnd w:id="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углубленного изучения с обучающимися основ наук по предметам (дисциплинам и циклам дисциплин)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5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bookmarkEnd w:id="5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профессионального образования (переподготовке и повышению квалификации квалифицированных рабочих кадров и специалистов среднего звена)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6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6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специалистов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7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услуги Интернет-связи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7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bookmarkEnd w:id="7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работников массовых профессий в организациях технического и профессионального образования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7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8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8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8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специалистов с высшим профессиональным образованием по специальностям искусства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9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84"/>
    <w:bookmarkStart w:name="z19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5"/>
    <w:bookmarkStart w:name="z19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6"/>
    <w:bookmarkStart w:name="z19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7"/>
    <w:bookmarkStart w:name="z19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