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25e1" w14:textId="ce42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августа 2020 года № ҚР ДСМ-99/2020. Зарегистрирован в Министерстве юстиции Республики Казахстан 1 сентября 2020 года № 21157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17 Закона Республики Казахстан от 16 ноября 2015 года "Об обязательном социальном медицинском страховании"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 (зарегистрирован в Реестре государственной регистрации нормативных правовых актов под № 15361, опубликован 3 августа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 на обязательное социальное медицинское страхование,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получателей пенсионных выплат, в том числе ветераны Великой Отечественной войны;";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получатели пенсионных выплат, в том числе ветераны Великой Отечественной войны";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Лица, занимающиеся частной практикой, и субъекты микро, малого или среднего предпринимательства, осуществляющие деятельность по перечню видов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к постановлению Правительства Республики Казахстан от 20 апреля 2020 года № 224 "О дальнейших мерах по реализации Указа Президента Республики Казахстан от 16 марта 2020 года № 287 "О дальнейших мерах по стабилизации экономики" по вопросам налогообложения" (далее – Постановление № 224) и субъекты крупного предпринимательства, осуществляющих деятельность по перечню видов деятельности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к Постановлению № 224, применяющих поправочный коэффициент "0" к ставкам взносов и отчислений на обязательное социальное медицинское страхование, срок уплаты (перечисления) по которым наступает в соответствии с Постановлением № 224 ежемесячно не позднее 25 числа месяца следующего за отчетным направляют списки работников с указанием индивидуального идентификационного номера в информационную систему фонда.";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Республики Казахстан Шоранову 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ДСМ-99/2020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и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исчисления (удержания)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перечисления отчислений и (или) взносов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 потребности в бюджетных средствах в виде взносов государства на обязательное социальное медицинское страхование за лиц, освобожденных от уплаты взносов в фонд социального медицинского страхования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 20_____ года  (на месяц)  (по состоянию на ____________ час., _____мин., ______ дата)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20__г.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потребность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представляющих: НАО "Государственная корпорация "Правительство для граждан"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представляются: Министерство здравоохранения Республики Казахстан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течение трех рабочих дней со дня получения данных из информационной системы Министерства труда и социальной защиты населения Республики Казахстан.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56"/>
        <w:gridCol w:w="756"/>
        <w:gridCol w:w="756"/>
        <w:gridCol w:w="4482"/>
        <w:gridCol w:w="491"/>
        <w:gridCol w:w="1888"/>
        <w:gridCol w:w="2055"/>
        <w:gridCol w:w="360"/>
      </w:tblGrid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226</w:t>
            </w:r>
          </w:p>
          <w:bookmarkEnd w:id="22"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  <w:bookmarkEnd w:id="23"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24"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  <w:bookmarkEnd w:id="25"/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Кол-во, чел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взноса государства на обязательное социальное медицинское страхование, подлежащего уплате в фонд, %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статистики, тенге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Казахстан, освобожденных от уплаты взносов в Фонд социального медицинского страхования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зарегистрированные в качестве безработных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беременные женщины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ребенком-инвалидом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неработающее лицо, осуществляющее уход за инвалидом первой группы с детства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получатели пенсионных выплат, в том числе ветераны Великой Отечественной войны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следственных изоляторах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оралманы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получатели государственной адресной социальной помощи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Наименование: ___________________________________________________________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___________________________________________________________________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 _____________________________________________________________________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__________________________________________________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 телефон исполнителя ____________________________________________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 (при наличии)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(при наличии)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