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eccf" w14:textId="d97e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начальника Канцелярии Президента Республики Казахстан от 7 октября 2019 года № 19-42-3.3.17 "Об утверждении Реестра должностей гражданских служащих подведомственных государственных учреждений Администрации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20 августа 2020 года № 20-42-3.3.11. Зарегистрирован в Министерстве юстиции Республики Казахстан 2 сентября 2020 года № 21163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7 октября 2019 года № 19-42-3.3.17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 в Министерстве юстиции Республики Казахстан 21 октября 2019 года № 19491)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исключить.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финансов и бухгалтерского учета Канцелярии Президента Республики Казахстан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начальника Канцелярии Президента Республики Казахстан – главного бухгалтера Арпабаева Е.К.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Канцелярии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20-42-3.3.11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государственного учреждения "Казахстанский институт стратегических исследований при Президенте Республики Казахстан"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966"/>
        <w:gridCol w:w="9311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представительства, руководитель отдела: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социально-экономических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социально-политических исследований; международных исследований; социологических исследований; информационно-аналитической работы; кадровой работы и документации; организационной работы. Ученый секретарь, главный бухгалтер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работы; кадровой работы и документации; организационной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сотрудник, 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сотрудник, старший эксперт,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(прочие сферы)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высшей категории: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инженер, специалист по государственным закупкам, специалист по техническому обеспечению, инспектор по кадрам и документации, переводчик, дизайнер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