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cb86" w14:textId="848c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социальной реабилитации детей, пострадавших от террористической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сентября 2020 года № 382. Зарегистрирован в Министерстве юстиции Республики Казахстан 4 сентября 2020 года № 21172.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терроризму"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социальной реабилитации детей, пострадавших от террористической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 № 382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социальной реабилитации детей, пострадавших от террористической деятельности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социальной реабилитации детей, пострадавших от террористической деятельности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июля 1999 года "О противодействии терроризму" и определяют порядок и сроки осуществления социальной реабилитации детей, пострадавших от террористической деятельности.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реабилитация осуществляется местными исполнительными органами с момента прибытия детей, пострадавших от террористической деятельности, по месту последнего проживания одного из законных представителей ребенка.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социальной реабилитации детей, пострадавших от террористической деятельности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реабилитация детей, пострадавших от террористической деятельности, оказывается в случаях: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возвращения в Республику Казахстан ребҰнка, один из законных представителей которого является гражданином Республики Казахстан, из зон боевых действий с участием террористической или экстремистской организации, и (или) из территорий, контролируемых террористической или экстремистской организацией, в зарубежных странах;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задержания (ареста) одного из законных представителей по подозрению или обвинению в совершении преступлений, связанных с экстремизмом или терроризмом, или отбывания наказания за совершение таких преступлений;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гибели одного из законных представителей, связанной с подготовкой или осуществлением террористической или экстремистской деятельности.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осуществления социальной реабилитации является поступление сведений, указанных в пункте 3 Правил, в уполномоченный орган в области защиты прав детей Республики Казахстан (далее – орган в области защиты прав детей) от органов национальной безопасности Республики Казахстан в отношении детей и законных представителей с указанием их анкетных данных (фамилия, имя, отчество (при его наличии)), дата и места рождения, при наличии.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оказания социальной реабилитации детей, пострадавших от террористической деятельности, устанавливается на календарный год, с возможным ежегодным продлением при наличии мотивированного обоснования со стороны органа в области защиты прав детей.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 в области защиты прав детей на основании полученных сведений формирует базу данных на детей, пострадавших от террористической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сведений к служебной информации ограниченного распространения и работы с ней, утвержденными постановлением Правительства Республики Казахстан от 31 декабря 2015 года №1196.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 в области защиты прав детей в течение 5 рабочих дней с момента поступления сведений от органов национальной безопасности Республики Казахстан направляет данные сведения в местные исполнительные органы по месту последнего проживания одного из законных представителей ребенка.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Местные исполнительные органы с момента получения сведений о детях, пострадавших от террористической деятельности, оказывают правовые, образовательные, психологические, медицинские, культурные и социально-бытовые услуги.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Органы управления образованием области, города республиканского значения, столицы, района (города областного значения) (далее – органы управления образованием) обеспечивают хранение и систематизацию полученных от органа в области защиты прав детей сведений.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Органы управления образованием с момента получения сведений о детях проводят психолого-медико-педагогическую консультацию ребенка (далее – ПМПК).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Местные исполнительные органы в течение 20 рабочих дней после получения заключения ПМПК разрабатывают индивидуальный план социальной реабилитации ребенка, пострадавшего от террористической деятельности, по согласованию с органом в области защиты прав детей.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Правовые услуги детям, пострадавшим от террористической деятельности, оказываются в части правовой консультации и содействия в получении документов необходимых для идентификации личности.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Образовательные услуги детям, пострадавшим от террористической деятельности, оказываются организациями образования, и включают: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социально-педагогическое консультирование;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педагогическую диагностику и обследование уровня развития ребенка;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процесса воспитания и образования ребенка;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среднего и при согласии дополнительного образования.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Психологические услуги детям, пострадавшим от террористической деятельности, оказываются психологами организаций образования, здравоохранения (при обращении за медицинской помощью), и включают: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психологическую диагностику и обследование личности;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социально-психологический патронаж (систематическое наблюдение);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психологическую поддержку ребенка (детей);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психологическое консультирование;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экстренную психологическую помощь;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занятий в группах взаимной поддержки и клубах общения.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Медицинские услуги детям, пострадавшим от террористической деятельности, оказываются организациями здравоохранения в рамках перечня гарантированного объема бесплатной медицинской помощи, утверждаемого Правительством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 Республики Казахстан от 7 июля 2020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в системе обязательного социального медицинского страхования, утвержденным постановлением Правительства Республики Казахстан от 20 июня 2019 года № 421.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Культурные услуги детям, пострадавшим от террористической деятельности, оказываются организациями образования и включают: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проведение клубной и кружковой работы;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вовлечение ребенка в досуговые мероприятия;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встреч законных представителей ребенка со специалистами в сфере религиозной деятельности (теологи и религиоведы) при непосредственном содействии местного исполнительного органа.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Социально-бытовые услуги детям, пострадавшим от террористической деятельности, оказываются органами управления образованием и включают: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устройство в детские дома и детские дома семейного типа;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в приюты, центры адаптации несовершеннолетних и центры поддержки детей, нуждающихся в специальных социальных услугах.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