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6e97" w14:textId="b276e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23 января 2018 года № 45 "Об утверждении Правил и сроков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категорий проверяемых лиц, в отношении которых применяются нормы по предварительному акту выездной таможенной проверки"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сентября 2020 года № 840. Зарегистрирован в Министерстве юстиции Республики Казахстан 11 сентября 2020 года № 21193. Утратил силу приказом Министра финансов Республики Казахстан от 21 апреля 2021 года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21.04.2021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23 января 2018 года № 45 "Об утверждении Правил и сроков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категорий проверяемых лиц, в отношении которых применяются нормы по предварительному акту выездной таможенной проверки" (зарегистрирован в Реестре государственной регистрации нормативных правовых актов под № 16362, опубликован 23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Правил и сроков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категории проверяемых лиц, в отношении которых применяются нормы по предварительному акту выездной таможенной проверки";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категории проверяемых лиц, в отношении которых применяются нормы по предварительному акту выездной таможенной проверки.";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категорий проверяемых лиц, в отношении которых применяются нормы по предварительному акту выездной таможенной проверки,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 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840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2018 года № 45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категории проверяемых лиц, в отношении которых применяются нормы по предварительному акту выездной таможенной проверки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категории проверяемых лиц, в отношении которых применяются нормы по предварительному акту выездной таможенной проверки (далее – Правила), разработаны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 Республики Казахстан от 26 декабря 2017 года "О таможенном регулировании в Республике Казахстан" (далее – Кодекс).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и сроки вручения проверяемому лицу предварительного акта выездной таможенной проверки, предоставления письменного возражения к предварительному акту выездной таможенной проверки, рассмотрения органом государственных доходов такого возражения, а также категории проверяемых лиц, в отношении которых применяются нормы по предварительному акту выездной таможенной проверки.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Категории проверяемых лиц, в отношении которых применяются нормы по предварительному акту выездной таможенной проверки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Предварительный акт выездной таможенной проверки направляется: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проверяемым лицам, включенным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предусмотренный приказом Министра финансов Республики Казахстан от 14 декабря 2018 года № 1082 "Об утверждении Перечня налогоплательщиков, подлежащих мониторингу крупных налогоплательщиков" (зарегистрирован в Реестре государственной регистрации нормативных правовых актов под № 17992);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проверяемым лицам, заключившим инвестиционные контракты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295-1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от 29 октября 2015 года;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проверяемым лицам, у которых по предварительным актам выездной таможенной проверки сумма к начислению таможенных платежей, налогов, специальных, антидемпинговых, компенсационных пошлин, процентов превышает пяти тысяч кратный месячный расчетный показатель, установленный законом о республиканском бюджете и действующий на 1 января соответствующего финансового года.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рамках настоящих Правил используются следующие понятия: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возражение – письменное несогласие проверяемого лица с результатами предварительного акта выездной таможенной проверки;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предварительный акт выездной таможенной проверки – документ о предварительных результатах выездной таможенной проверки, составленный должностным лицом органа государственных доходов.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 вручения проверяемому лицу предварительного акта выездной таможенной проверки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 составления акта выездной таможенной проверки,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Кодекса, в случае выявления нарушения таможенного законодательства Евразийского экономического союза, таможенного и (или) иного законодательства Республики Казахстан, должностное лицо органа государственных доходов вручает проверяемому лицу предварительный акт выездной таможенной проверки.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Предварительный акт выездной таможенной проверки вручается проверяемому лицу лично под роспись не позднее 5 (пяти) рабочих дней до даты завершения выездной таможенной проверки.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невозможности вручения проверяемому лицу предварительного акта выездной таможенной проверки в связи с отсутствием его по месту нахождения орган государственных доходов, осуществляющий выездную таможенную проверку, проводит обследование по месту нахождения, указанному в регистрационных данных проверяемого лица с привлечением 2 (двух) понятых.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составляется акт обследования, в котором указываются: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место, дата и время составления;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имя и отчество (если оно указано в документе, удостоверяющем личность) должностного лица органа государственных доходов, составившего акт;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государственных доходов;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(если оно указано в документе, удостоверяющем личность), наименование и номер документа, удостоверяющего личность, адрес места жительства привлеченных понятых;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(если оно указано в документе, удостоверяющем личность) и (или) наименование проверяемого лица, его идентификационный номер;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результатах обследования.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понятых приглашаются любые совершеннолетние дееспособные граждане, не заинтересованные в исходе действий должностного лица органа государственных доходов и проверяемого лица. Не допускается участие в качестве понятых должностных лиц государственных органов Республики Казахстан и работников, учредителей (участников) проверяемого лица.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в результате обследования фактического отсутствия проверяемого лица по месту нахождения, указанному в регистрационных данных, датой вручения документов, указанных в настоящем пункте, является дата составления акта обследования.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Проведение выездной таможенной проверки приостанавливается в порядке и сроках,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Кодекса.</w:t>
      </w:r>
    </w:p>
    <w:bookmarkEnd w:id="35"/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сроки предоставления письменного возражения к предварительному акту выездной таможенной проверки, а также рассмотрения органом государственных доходов такого возражения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Письменное возражение на предварительный акт выездной таможенной проверки предоставляется в орган государственных доходов, осуществляющий выездную таможенную проверку, в течение 10 (десяти) рабочих дней со дня получения предварительного акта выездной таможенной проверки.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письменном возражении указываются: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органа государственных доходов, проводящего выездную таможенную проверку;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 и отчество (если оно указано в документе, удостоверяющем личность) либо полное наименование лица, подающего письменное возражение, его место жительства (место нахождения);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идентификационный номер;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подписания письменного возражения проверяемым лицом;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обстоятельства, на которые лицо, подающее письменное возражение, основывает свои требования и доказательства, подтверждающие данные обстоятельства;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прилагаемых документов.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Датой подачи письменного возражения является дата приема и регистрации письменного возражения органом государственных доходов, осуществляющим выездную таможенную проверку.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проверяемое лицо вправе отозвать ранее поданное письменное возражение к предварительному акту выездной таможенной проверки.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Письменное возражение рассматривается органом государственных доходов, осуществляющим выездную таможенную проверку, в пределах указанных в нем вопросов в течение 10 (десяти) рабочих дней с даты его получения.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 рассмотрения письменного возражения продлевается: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направления письменного запроса в соответствии с пунктом 12 настоящих Правил - на 5 (пять) рабочих дней с даты получения ответа;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случае, предусмотренном пунктом 14 настоящих Правил, не более чем на 15 (пятнадцать) календарных дней.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продлении сроков рассмотрения письменного возражения сообщается в письменной форме проверяемому лицу в течение 1 (одного) рабочего дня со дня направления запроса.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 государственных доходов, осуществляющий выездную таможенную проверку, при несогласии с письменным возражением проверяемого лица направляет письменный запрос в Комитет государственных доходов Министерства финансов Республики Казахстан (далее – Комитет) в течение срока рассмотрения такого возражения, с приложением: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предварительного акта выездной таможенной проверки;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письменного возражения проверяемого лица;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органа государственных доходов, осуществляющего выездную таможенную проверку;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документов, связанных с исчислением таможенных платежей и налогов.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рассматривает запрос органа государственных доходов, осуществляющего выездную таможенную проверку, в течение 30 (тридцати) календарных дней, со дня его регистрации в Комитете, в пределах обстоятельств, на которое лицо, подавшее возражение, основывает свои требования и доказательства, подтверждающие данные обстоятельства, а также в пределах доказательств и обоснований, указанных в позиции органа государственных доходов, осуществляющего выездную таможенную проверку.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запроса Комитет направляет ответ с аргументированными обоснованиями по вопросам, поставленным в запросе.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направления запросов в государственные органы Республики Казахстан, а также соответствующие органы иностранных государств и иные организации по вопросам, находящимся в компетенции таких органов и организаций, срок рассмотрения запроса приостанавливается на период времени с даты направления такого запроса до даты получения ответа.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рассмотрении письменного возражения к предварительному акту выездной таможенной проверки должностное лицо органа государственных доходов, осуществляющее выездную таможенную проверку, при необходимости направляет проверяемому лицу и (или) в уполномоченные государственные органы, а также соответствующие органы иностранных государств и (или) иные организации запросы о предоставлении в письменной форме дополнительной информации либо пояснения по вопросам, изложенным в письменном возражении.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запросы рассматриваются уполномоченными государственными органами Республики Казахстан в сроки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процедурах".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государственными органами иностранных государств осуществляется в соответствии с международными договорами Республики Казахстан.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 государственных доходов, осуществляющий выездную таможенную проверку, по итогам рассмотрения письменного возражения, в сроки, предусмотренные пунктом 11 настоящих Правил, а также с учетом ответа на запрос, предоставленного в соответствии с пунктом 13 настоящих Правил, возобновляет и завершает выездную таможенную проверку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418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путем вручения проверяемому лицу: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извещения о возобновлении выездной таможенной проверки в соответствии с требованиями пункта 18 статьи 418 Кодекса;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акта выездной таможенной проверки в соответствии с требованиями пункта 21 статьи 418 Кодекса;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уведомления о результатах проверки в соответствии с требованиями статьи 419 Кодекса.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непредоставления проверяемым лицом письменного возражения в срок, установленный пунктом 8 настоящих Правил, или отзыва проверяемым лицом письменного возражения, орган государственных доходов, осуществляющий выездную таможенную проверку, возобновляет и завершает выездную таможенную проверку в порядке, установленном  статьей 418 Кодекса, путем вручения проверяемому лицу: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извещения о возобновлении выездной таможенной проверки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акта выездной таможенной проверки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418 Кодекса;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уведомления о результатах проверки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419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