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1784" w14:textId="4831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оборонной и аэрокосмической промышленности Республики Казахстан от 12 апреля 2017 года № 62 НҚ "Об утверждении Правил выдачи служебного удостоверения Министерства оборонной и аэрокосмической промышленности Республики Казахстан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10 сентября 2020 года № 331/НҚ. Зарегистрирован в Министерстве юстиции Республики Казахстан 16 сентября 2020 года № 21210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12 апреля 2017 года № 62 НҚ "Об утверждении Правил выдачи служебного удостоверения Министерства оборонной и аэрокосмической промышленности Республики Казахстан и его описания" (зарегистрирован в Реестре государственной регистрации нормативных правовых актов за № 15095, опубликованный в Эталонном контрольном банке нормативных правовых актов Республики Казахстан от 16 мая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человеческими ресурсами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инноваций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аэрокосмической 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