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d1ba" w14:textId="164d1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сентября 2020 года № ҚР ДСМ-102/2020. Зарегистрирован в Министерстве юстиции Республики Казахстан 17 сентября 2020 года № 21216.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сентября 2019 года № ҚР ДСМ-125 "Об утверждении Правил медицинского обследования донора перед донацией крови и ее компонентов" (зарегистрирован в Реестре государственной регистрации нормативных правовых актов под № 19366, опубликован 16 сентября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Гиният 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ДСМ-102/2020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207 Кодекса Республики Казахстан от 7 июля 2020 года "О здоровье народа и системе здравоохранения" (далее – Кодекс) и определяют порядок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 (далее – ГОБМП).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организациях службы крови осуществляются донации крови и ее компонентов следующих видов: цельной крови, плазмы, клеток крови, смешанные. 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прохождения донором перед донацией крови и ее компонентов обязательного медицинского обследования в рамках ГОБМП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Донор перед донацией крови и ее компонентов проходит обязательное медицинское обследование в рамках ГОБМП включающее следующие этапы: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учет донора;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медицинское обследование донора.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Прием, учет, медицинское обследование донора крови и ее компонентов в организациях службы крови осуществляется при обращении лица, достигшего восемнадцатилетнего возраста и изъявившего добровольное желание осуществить донацию крови и ее компонентов для медицинских целей,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206 Кодекса.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По частоте и кратности донаций крови и ее компонентов доноры подразделяются на следующие категории: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– лицо, осуществляющее донацию крови и ее компонентов впервые в жизни;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повторный – лицо, ранее осуществлявшее донацию крови и ее компонентов;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регулярный – лицо, осуществляющее донацию крови и (или) ее компонентов в течение последних 12 месяцев с кратностью 3 и более раз.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Прием доноров осуществляется на основании документов, удостоверяющих личность, либо электронного документа из сервиса цифровых документов (для идентификации)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документах, удостоверяющих личность" или документов воинского учета для военнослужащих срочной службы.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00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донацией крови и ее компонентов проводится проверка учета в электронной базе данных лиц, не подлежащих допуску к донорству крови и ее компонентов.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противопоказаний к донорству крови и ее компонентов заполняется паспортная часть медицинской карты донора. В медицинской карте донора производится отметка о проверке информации.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Электронная база данных о лицах, не подлежащих донорству крови и ее компонентов формируется на основании данных, направляемых из организаций здравоохранения, осуществляющих деятельность в сфере профилактики вируса иммунодефицита человека/синдрома приобретенного иммунного дефицита (ВИЧ) (далее – Организации профилактики ВИЧ), противотуберкулезных больниц (диспансеров), наркологических больниц (диспансеров, центров медико-социальной реабилитации), кожно-венерологических больниц (диспансеров), психиатрических больниц (диспансеров), а так же по результатам обследования на трансфузионные инфекции лиц, обратившихся для донации крови и ее компонентов в организацию службы крови.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организаций службы крови информацией о ВИЧ-инфицированных лицах по республике с последующим обновлением информации о вновь выявленных лицах осуществляется организациями профилактики ВИЧ областей, городов республиканского значения и столицы.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пациентах-реконвалесцентах, являющихся потенциальными донорами иммунной плазмы, передается медицинскими организациями по запросу организации службы крови по региону обслуживания для возможности организации заготовки иммунной плазмы.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Министра здравоохранения РК от 02.08.2022 </w:t>
      </w:r>
      <w:r>
        <w:rPr>
          <w:rFonts w:ascii="Times New Roman"/>
          <w:b w:val="false"/>
          <w:i w:val="false"/>
          <w:color w:val="00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Перед каждой донацией крови и ее компонентов проводится анкетирование донора по перечню вопросов для выявления дополнительных сведений, ограничивающих или препятствующих допуску к донации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донором подтверждается или опровергается наличие обстоятельств, ограничивающих или препятствующих допуску к донации.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 заполняется донором самостоятельно или при участии медицинского регистратора.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здравоохранения РК от 02.08.2022 </w:t>
      </w:r>
      <w:r>
        <w:rPr>
          <w:rFonts w:ascii="Times New Roman"/>
          <w:b w:val="false"/>
          <w:i w:val="false"/>
          <w:color w:val="00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Перед медицинским освидетельствованием проводится предварительное лабораторное обследование потенциального донора с целью получения информации о состоянии его (донора) здоровья.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лабораторное обследование включает: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гемоглобина (у всех доноров);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активности аланинаминотрансферазы (далее – АЛТ) (у всех доноров);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тромбоцитов у доноров тромбоцитов и гематокрита у доноров аферезных тромбоцитов;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общего белка у доноров аферезной плазмы;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свертывания крови перед донацией компонентов крови на автоматических сепараторах;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специфических антител у доноров иммунной плазмы.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здравоохранения РК от 02.08.2022 </w:t>
      </w:r>
      <w:r>
        <w:rPr>
          <w:rFonts w:ascii="Times New Roman"/>
          <w:b w:val="false"/>
          <w:i w:val="false"/>
          <w:color w:val="00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 исследования АЛТ учитывается только при допуске донора к донации и не используется при определении пригодности продукции к использованию.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титра специфических иммунных антител после донации при производственном контроле выполняется при отсутствии диагностики перед донацией.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исследования титра специфических иммунных антител не учитываются при определении пригодности продукции к использованию.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Титр специфических иммунных антител указывается на этикетке готовой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здравоохранения РК от 02.08.2022 </w:t>
      </w:r>
      <w:r>
        <w:rPr>
          <w:rFonts w:ascii="Times New Roman"/>
          <w:b w:val="false"/>
          <w:i w:val="false"/>
          <w:color w:val="00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Перед донацией, проводится определение групповой принадлежности по системе АВО, резус принадлежности и наличия антигена К системы Кеll, если группа крови донора не установлена и результат не зарегистрирован в автоматизированной информационной системе.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Лабораторные исследования выполняются методами, зарегистрированными на территории Республики Казахстан, в том числе и методами сухой химии, на оборудовании, зарегистрированном государственным органом в сфере обращения лекарственных средств и медицинских изделий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Регулярные доноры обследуются дополнительно. Не реже 1 раз в год проводится исследование состава периферической крови (гемоглобин (гематокрит), эритроциты, лейкоциты, тромбоциты, скорость оседания эритроцитов, лейкоцитарная формула).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здравоохранения РК от 02.08.2022 </w:t>
      </w:r>
      <w:r>
        <w:rPr>
          <w:rFonts w:ascii="Times New Roman"/>
          <w:b w:val="false"/>
          <w:i w:val="false"/>
          <w:color w:val="00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Перед донацией крови и ее компонентов до сведения донора в устной форме доводится краткая информация: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гарантии конфиденциальности личных сведений и праве на получение информации о результатах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инфекциях, передающихся с кровью и ее компонентами (ВИЧ, вирусные гепатиты с парентеральным механизмом передачи);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целях лабораторного обследования донорской крови, важности получения достоверных данных анамнеза и значимости добровольного информированного согласия на донацию крови и ее компонентов.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здравоохранения РК от 02.08.2022 </w:t>
      </w:r>
      <w:r>
        <w:rPr>
          <w:rFonts w:ascii="Times New Roman"/>
          <w:b w:val="false"/>
          <w:i w:val="false"/>
          <w:color w:val="00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Работник при медицинском обследовании и донации крови и (или) ее компонентов в рабочие дни освобождается от работы с сохранением средней заработной платы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208 Кодекса.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здравоохранения РК от 02.08.2022 </w:t>
      </w:r>
      <w:r>
        <w:rPr>
          <w:rFonts w:ascii="Times New Roman"/>
          <w:b w:val="false"/>
          <w:i w:val="false"/>
          <w:color w:val="00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Донору, на основании письменного заявления, выдается архивная справка о видах и объеме осуществленных им донаций, которая оформляется на бланке организации службы крови за подписью первого руководителя.</w:t>
      </w:r>
    </w:p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организациях службы крови проводится лабораторное обследование донора без последующей донации в целях получения результатов исследований для решения вопроса о возможности восстановления в донорских правах или бессрочного отведения от донорства крови и ее компонентов лиц, ранее имевшие неопределенные или положительные результаты исследования на маркеры гемотрансмиссивных инфекций, а также другие лабораторные исследования, предусмотренные для доноров крови ее компонентов.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донором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донацией крови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ГОБМП 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вопросов для выявления дополнительных сведений, ограничивающих или препятствующих допуску к донации: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02.08.2022 </w:t>
      </w:r>
      <w:r>
        <w:rPr>
          <w:rFonts w:ascii="Times New Roman"/>
          <w:b w:val="false"/>
          <w:i w:val="false"/>
          <w:color w:val="ff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Употреблялся ли алкоголь за последние 48 часов.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Было ли удаление зубов за последние 10 дней.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Был ли прием лекарств за последний месяц.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Были ли прививки от гепатита В, гриппа, ковида, столбняка, дифтерии бруцеллеза, другие за последний месяц.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Был ли прием лекарств для профилактики Вич-инфекции за последние 4 месяца.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Было ли иглоукалывание, татуировка, пирсинг, инъекции за последние 4 месяца.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Были ли бытовые контакты с больными гепатитами А, В, С, ВИЧ за последние 6 месяцев.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Было ли обращение за медицинской помощью за последние 6 месяцев.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Было ли переливание донорской крови за последние 12 месяцев.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Были ли хирургические вмешательства, косметологические процедуры за последние 12 месяца.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Были ли беспорядочные половые связи с гетеро или гомосексуальными партнерами за последние 12 месяцев.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Были ли нерегулярные отношения с гомосексуальным(и) партнером (рами) за последние 12 месяцев.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Имеются ли регулярные отношения с постоянным гомосексуальным партнером за последние 12 месяцев.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Было ли пребывание в местах лишения свободы за последние 12 месяцев.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Было ли оказание услуг сексуального характера за последние 12 месяцев.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Было ли попадание чужой крови на слизистую оболочку или кожу, в том числе при повреждении колюще-режущими предметами.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Употреблялись ли инъекционные наркотические средства за последние 12 месяцев.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Появлялись ли, в том числе кратковременно, за последние 12 месяцев следующие признаки: выделения из половых органов, наросты и(или) язвочки в области половых органов, чувство жжения в области половых органов, боли при мочеиспускании, увеличение паховых лимфоузлов.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Было ли пребывание более 4 месяцев в странах тропического и субтропического климата за последние 12 месяцев.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Имеются ли частые изменения артериального давления за последние 12 месяцев.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Были ли необъяснимые подъемы температуры, потеря веса, обморок(и), ночная потливость, головная боль за последние 12 месяцев.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Имеется ли в настоящее время группа инвалидности или диспансерный учет по заболеванию.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Были ли в течение жизни или имеются в настоящее время следующие инфекционные заболевания: ВИЧ, сифилис или другие заболевания, передающиеся половым путем, гепатиты В или С, бруцеллез, туберкулез (все формы), тиф сыпной, туляремия, лепра.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Были ли в течение жизни или имеются в настоящее время следующие неинфекционные заболевания: сердца, легких, почек, печени, нервной, половой системы, тяжелая аллергия, бронхиальная астма, врожденные пороки, судороги (эпилептические).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Были ли в течение жизни или имеются в настоящее время паразитарные заболевания.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Были ли в течение жизни или имеются в настоящее время хронические кожные заболевания.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Вводились ли чужеродные стволовые клетки, была ли пересадка роговицы, твердой мозговой оболочки.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Были ли операции с удалением конечности и (или) органа в течение жизни.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Были ли в течение жизни или имеются в настоящее время положительные результаты исследований на наличие маркеров ВГВ, ВГС, сифилис, ВИЧ.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Дополнительно, для лиц женского пола: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Была ли беременность, роды, лактация, медицинские аборты за последние 12 месяцев.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Осуществляется ли грудное вскармливание в настоящий период.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Используется ли гормональная контрацепция в настоящий период.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донором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донацией крови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ГОБМП</w:t>
            </w:r>
          </w:p>
        </w:tc>
      </w:tr>
    </w:tbl>
    <w:bookmarkStart w:name="z9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"Форма информированного добровольного согласия на донацию крови и ее компонентов"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Министра здравоохранения РК от 02.08.2022 </w:t>
      </w:r>
      <w:r>
        <w:rPr>
          <w:rFonts w:ascii="Times New Roman"/>
          <w:b w:val="false"/>
          <w:i w:val="false"/>
          <w:color w:val="ff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даю добровольное, без принуждения согласие на донацию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ее компонентов для их использования в медицинских целях.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также даю согласие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обработку моих персональных данных посредством автоматизированной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информационной системы в электронной базе доноров крови и ее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на обследование сданной мной крови на маркеры ВИЧ инфекции, сифилиса,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гепатитов В и 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 использование в обезличенной форме образца моей крови, полученного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донации, при проведении научных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передачу моих персональных данных в медицинскую организацию по месту моего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прикрепления при определении положительных результатов исследования моей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маркеры инфекций;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на получение информационных рассылок с целью приглашения для участия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донорстве по мобильной связи или по электронной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донора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врача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