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aba5" w14:textId="fb2a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сельского хозяйства Республики Казахстан от 27 февраля 2015 года № 18-03/153 "Об утверждении Правил выдачи разрешений на производство интродукции, реинтродукции и гибридизации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15 сентября 2020 года № 221. Зарегистрирован в Министерстве юстиции Республики Казахстан 17 сентября 2020 года № 21221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18-03/153 "Об утверждении Правил выдачи разрешений на производство интродукции, реинтродукции и гибридизации животных" (зарегистрирован в Реестре государственной регистрации нормативных правовых актов за № 11623, опубликован 25 августа 2015 года в информационно-правовой системе 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60)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производство интродукции, реинтродукции и гибридизации животных,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18-03/153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разрешений на производство интродукции, реинтродукции и гибридизации животных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разрешений на производство интродукции, реинтродукции и гибридизации животных (далее – Правила) разработаны в соответствии с подпунктом 60)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выдачи разрешений на производство интродукции, реинтродукции и гибридизации животных (далее – государственная услуга).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Комитета лесного хозяйства и животного мира Министерства экологии, геологии и природных ресурсов Республики Казахстан (далее - услугодатель) физическим и (или) юридическим лицам (далее - услугополучатель) в соответствии с настоящими Правилами.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интродукция животных – преднамеренное или случайное распространение особей видов животных за пределы ареалов (областей распространения) в новые для них места, где ранее эти виды не обитали;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реинтродукция животных – преднамеренное переселение особей видов животных в прежние места обитания;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гибридизация животных – скрещивание особей разных видов или пород животных с целью получения особей с лучшими хозяйственно полезными признаками или свойствами;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разрешений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Заявка на выдачу разрешения на производство интродукции, реинтродукции и гибридизации животных (далее – заявка) направляется посредством веб-портала "электронного правительства" www.egov.kz (далее - Портал) в электронном виде по форме согласно приложению 1 к настоящим Правилам к услугодателю.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необходимых для оказания государственной услуги: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в форме электронного документа, удостоверенная электронной цифровой подписью (далее – ЭЦП) услугополучателя по форме согласно приложению 1 к настоящим Правилам к услугодателю;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биологического обоснования на производство интродукции, реинтродукции и гибридизации животных с положительным заключением государственной экологической экспертизы.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"Выдача разрешения на производство интродукции, реинтродукции и гибридизации животных" согласно приложению 2 к настоящим Правилам.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либо о начале деятельности в качестве индивидуального предпринимателя услугодатель получает из соответствующих информационных систем через шлюз "электронного правительства".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 услугополучателю в "личный кабинет" направляется статус о принятии запроса для оказания государственной услуги.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Канцелярия услугодателя в день поступления документов осуществляет их прием, регистрацию и направляет на рассмотрение услугодателю.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документов осуществляется следующим рабочим днем.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регистрации документов проверяет полноту представленных документов.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работник ответственного подразделения в указанный срок готовит и направляет мотивированный отказ в дальнейшем рассмотрении заявки в форме электронного документа, подписанного ЭЦП уполномоченного лица услугодателя, в "личный кабинет" услугополучателя.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установлении факта полноты представленных документов, работник ответственного подразделения в течение 1 (одного) рабочего дня рассматривает их на предмет соответствия требованиям настоящих Правил и формирует разрешение на производство интродукции, реинтродукции и гибридизации животных по форме согласно приложению 3 к настоящим Правилам либо мотивированный отказ в оказании государственной услуги.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уполномоченного лица услугодателя.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разрешения не превышает одного календарного года.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законодательством Республики Казахстан, изложены в стандарте государственной услуги "Выдача разрешения на производство интродукции, реинтродукции и гибридизации животных" согласно приложению 2 к настоящим Правилам.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данных в информационную систему мониторинга оказания государственных услуг о стадии оказания государственной услуги, утвержденными приказом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за № 8555).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действие (бездействие) услугодателя по вопросам оказания государственной услуги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5 (пяти) рабочих дней со дня ее регистрации.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разрешений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интродукции,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реинтродукции и гибридизации 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(полное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 лица,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(при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физического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 номер телефона и факса)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выдачу разрешения на производство интродукции,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реинтродукции и гибридизации животных</w:t>
      </w:r>
    </w:p>
    <w:bookmarkEnd w:id="43"/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Прошу выдать разрешение на производство интродукции,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реинтродукции и гибридизации животных (нужное подчеркнуть)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проведения интродукции, реинтродукции и гибридизации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животного___________________________________________________________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вес животного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Сроки проведения интродукции, реинтродукции и гибридизации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проведения интродукции, реинтродукции и гибридизации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Подтверждаю достоверность представленной информации и осведомлен об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 предоставление недостоверных сведений в соответствии с законодательством Республики Казахстан.  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подачи заявки "___" ______________ 20 ___ года. 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электронная цифровая подпись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разрешений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интродукции,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реинтродукции и гибридизации животных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2602"/>
        <w:gridCol w:w="913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разрешения на производство интродукции, реинтродукции и гибридизации животных"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оказания государственной услуги 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производство интродукции, реинтродукции и гибридизации животных либо мотивированный отказ.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49"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оплаты, взимаемой с услугополучателя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 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Бесплатная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 согласно трудовому законодательству Республики Казахстан с 09.00 до 18.30 часов, обеденный перерыв с 13.00 до 14.30 часов, кроме выходных и праздничных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результатов оказания государственной услуги: с 9.00 часов до 17.00 часов, обеденный перерыв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Казахстан", прием заявки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Портале.</w:t>
            </w:r>
          </w:p>
          <w:bookmarkEnd w:id="50"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необходимых для оказания государственной услуги 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в форме электронного документа, удостоверенная электронной цифровой подписью (далее - ЭЦП) услугополучателя по форме согласно приложению 1 к настоящим Правилам к услугодателю;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биологического обоснования на производство интродукции, реинтродукции и гибридизации животных с положительным заключением государственной экологической экспертизы.</w:t>
            </w:r>
          </w:p>
          <w:bookmarkEnd w:id="51"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 государственной услуги, установленные законодательством  Республики Казахстан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настоящими Правилами.</w:t>
            </w:r>
          </w:p>
          <w:bookmarkEnd w:id="52"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разрешения один календарный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государственную услугу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Портал, справочных служб услугодателя, а также Единого контакт-центра "1414", 8-800-080-7777. </w:t>
            </w:r>
          </w:p>
          <w:bookmarkEnd w:id="5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разрешений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интродукции,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реинтродукции и гибридизации 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производство интродукции, реинтродукции и гибридизации животных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ведомства уполномоченного органа на 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ведомства уполномоченного органа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производство ________________________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(дата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 Комитета лесного хозяйства и животного мира Министерства экологии, геологии и природных ресурсов Республики Казахстан в соответствии с Вашей заявкой № (номер заявки) от (дата заявки) касательно выдачи разрешения на производство _______________ сообщает (текст)</w:t>
            </w:r>
          </w:p>
          <w:bookmarkEnd w:id="5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