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3aa7" w14:textId="f363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оптовой и розничной реализации лекарственных средств 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сентября 2020 года № ҚР ДСМ-104/2020. Зарегистрирован в Министерстве юстиции Республики Казахстан 19 сентября 2020 года № 21229.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оптовой и розничной реализации лекарственных средств и медицинских изделий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ДСМ-104/2020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оптовой и розничной реализации лекарственных средств и медицинских изделий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оптовой и розничной реализации лекарственных средств 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(далее – Кодекс) и определяют порядок оптовой и розничной реализации лекарственных средств и медицинских изделий.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лекарственных средств –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bookmarkEnd w:id="13"/>
    <w:bookmarkStart w:name="z1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в сфере обращения лекарственных средств и медицинских изделий – аптека, в том числе осуществляющая реализацию через Интернет, аптечный пункт в организациях здравоохранения и передвижной аптечный пункт для сельских населенных пунктов, аптечный (дистрибьюторский) склад, склад временного хранения лекарственных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bookmarkEnd w:id="14"/>
    <w:bookmarkStart w:name="z1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в сфере обращения лекарственных средств и медицинских изделий (далее – субъекты) – физические или юридические лица, осуществляющие фармацевтическую деятельность;</w:t>
      </w:r>
    </w:p>
    <w:bookmarkEnd w:id="15"/>
    <w:bookmarkStart w:name="z1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изделий;</w:t>
      </w:r>
    </w:p>
    <w:bookmarkEnd w:id="16"/>
    <w:bookmarkStart w:name="z1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оптовая реализация лекарственных средств и медицинских изделий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 средств и медицинских изделий;</w:t>
      </w:r>
    </w:p>
    <w:bookmarkEnd w:id="17"/>
    <w:bookmarkStart w:name="z1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обращение медицинских изделий –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изделий;";</w:t>
      </w:r>
    </w:p>
    <w:bookmarkEnd w:id="18"/>
    <w:bookmarkStart w:name="z1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 о разрешениях и уведомлениях).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Субъектами оптовой и розничной реализации обеспечивается: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вывески с указанием наименования субъекта фармацевтической деятельности, его организационно-правовой формы и режима работы на казахском и русском языках;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в удобном для ознакомления месте: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лицензии на фармацевтическую деятельность и приложения к ней или документа (в том числе распечатанной копии электронного документа), информирующего о начале или прекращении осуществления деятельности или определенных действий;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 номере телефона и адреса территориального подразделения государственного органа в сфере обращения лекарственных средств и медицинских изделий;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книги отзывов и предложений;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 номерах телефонов справочной фармацевтической службы;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систематическое обучение персонала, не менее одного раза в пять лет повышение квалификации и переподготовку фармацевтических (медицинских) кадров.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 допускается оптовая и розничная реализация лекарственных средств и медицинских изделий в случаях,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С целью предупреждения поступления лекарственных средств и медицинских изделий в соответствии с пунктами 4 и 4-1 </w:t>
      </w:r>
      <w:r>
        <w:rPr>
          <w:rFonts w:ascii="Times New Roman"/>
          <w:b w:val="false"/>
          <w:i w:val="false"/>
          <w:color w:val="000000"/>
          <w:sz w:val="28"/>
        </w:rPr>
        <w:t>статьи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недопущения снижения их безопасности, эффективности и качества при хранении и реализации обеспечивается:</w:t>
      </w:r>
    </w:p>
    <w:bookmarkEnd w:id="31"/>
    <w:bookmarkStart w:name="z1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качества при приемке и реализации;</w:t>
      </w:r>
    </w:p>
    <w:bookmarkEnd w:id="32"/>
    <w:bookmarkStart w:name="z1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правил и сроков хранения лекарственных средств и медицинских изделий, ведение учета лекарственных средств и медицинских изделий с ограниченным сроком годности;</w:t>
      </w:r>
    </w:p>
    <w:bookmarkEnd w:id="33"/>
    <w:bookmarkStart w:name="z1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исправность и точность весо-измерительных приборов;</w:t>
      </w:r>
    </w:p>
    <w:bookmarkEnd w:id="34"/>
    <w:bookmarkStart w:name="z1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правильности выписанного рецепта, срока его действия, соответствия прописанных доз возрасту больного, совместимости ингредиентов, норм единовременного отпуска;</w:t>
      </w:r>
    </w:p>
    <w:bookmarkEnd w:id="35"/>
    <w:bookmarkStart w:name="z1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учета сроков действия сертификатов соответствия продукций по оценке качества;</w:t>
      </w:r>
    </w:p>
    <w:bookmarkEnd w:id="36"/>
    <w:bookmarkStart w:name="z1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аптеках с правом изготовления лекарственных средств дополнительно обеспечиваются:</w:t>
      </w:r>
    </w:p>
    <w:bookmarkEnd w:id="37"/>
    <w:bookmarkStart w:name="z1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внутриаптечного контроля;</w:t>
      </w:r>
    </w:p>
    <w:bookmarkEnd w:id="38"/>
    <w:bookmarkStart w:name="z1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технологии изготовления лекарственных форм.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Лекарственные средства и медицинские изделия до их реализации подлежат распаковке, сортировке, внешнему осмотру, очистке, проверке комплектности, сборке, наладке.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Прием лекарственных средств и медицинских изделий по количеству и качеству осуществляется специалистами объектов оптовой и розничной реализации на основании сопроводительных документов поставщика.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При приеме лекарственных средств и медицинских изделий проверяется:</w:t>
      </w:r>
    </w:p>
    <w:bookmarkEnd w:id="42"/>
    <w:bookmarkStart w:name="z1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лекарственного средства и медицинских изделий на казахском и русском языках; наличие эксплуатационного документа на медицинские изделия;</w:t>
      </w:r>
    </w:p>
    <w:bookmarkEnd w:id="43"/>
    <w:bookmarkStart w:name="z1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указанным в сопроводительных документах наименования, дозировки, фасовки, количества, партии (серии) продукции;</w:t>
      </w:r>
    </w:p>
    <w:bookmarkEnd w:id="44"/>
    <w:bookmarkStart w:name="z1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сопроводительных документах сертификата соответствия на продукцию или ссылки на него в накладной на отпуск товара.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7-2 в соответствии с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оптовой реализации лекарственных средств и медицинских изделий</w:t>
      </w:r>
    </w:p>
    <w:bookmarkEnd w:id="46"/>
    <w:bookmarkStart w:name="z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объектам оптовой реализации лекарственных средств и медицинских изделий относятся:</w:t>
      </w:r>
    </w:p>
    <w:bookmarkEnd w:id="47"/>
    <w:bookmarkStart w:name="z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аптечный склад, осуществляющий оптовую реализацию лекарственных средств и медицинских изделий;</w:t>
      </w:r>
    </w:p>
    <w:bookmarkEnd w:id="48"/>
    <w:bookmarkStart w:name="z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 медицинских изделий, осуществляющий оптовую реализацию медицинских изделий.</w:t>
      </w:r>
    </w:p>
    <w:bookmarkEnd w:id="49"/>
    <w:bookmarkStart w:name="z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Оптовая реализация лекарственных средств и медицинских изделий осуществляется с соблюдением следующих условий:</w:t>
      </w:r>
    </w:p>
    <w:bookmarkEnd w:id="50"/>
    <w:bookmarkStart w:name="z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 и медицинские изделия закупаются только от производителей или субъектов, имеющих лицензии на фармацевтическую деятельность и приложение к лицензии на оптовую реализацию лекарственных средств либо уведомивших о начале деятельности через склад медицинских изделий в порядке, установленном Законом о разрешениях и уведомлениях;</w:t>
      </w:r>
    </w:p>
    <w:bookmarkEnd w:id="51"/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лекарственные средства и медицинские изделия реализуются субъектам, имеющим лицензию на фармацевтическую или медицинскую деятельность либо уведомивших о начале деятельности через магазины оптики и медицинских изделий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уведомлениях;</w:t>
      </w:r>
    </w:p>
    <w:bookmarkEnd w:id="52"/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лекарственные средства, подлежащие отпуску без рецепта врача, реализуются субъектам в области ветеринарии, уведомившим о начале своей деятельности,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уведомлениях;</w:t>
      </w:r>
    </w:p>
    <w:bookmarkEnd w:id="53"/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лекарственные средства и медицинские изделия реализуются после получения сертификата соответствия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Кодекса; </w:t>
      </w:r>
    </w:p>
    <w:bookmarkEnd w:id="54"/>
    <w:bookmarkStart w:name="z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медицинские изделия, относящиеся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 (далее – Закон об обеспечении единства измерений) к средствам измерения, реализуется при наличии сертификата об утверждении типа средств измерений либо сертификата о метрологической аттестации медицинских изделий в соответствии с законодательством Республики Казахстан о техническом регулировании;</w:t>
      </w:r>
    </w:p>
    <w:bookmarkEnd w:id="55"/>
    <w:bookmarkStart w:name="z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помещение, площади и оборудование соответствуют Квалификационным требованиям,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Кодекса;</w:t>
      </w:r>
    </w:p>
    <w:bookmarkEnd w:id="56"/>
    <w:bookmarkStart w:name="z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лекарственные средства и медицинские изделия хранятся и транспортируются в условиях, обеспечивающих сохранение их эффективности и качества,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Кодекса; </w:t>
      </w:r>
    </w:p>
    <w:bookmarkEnd w:id="57"/>
    <w:bookmarkStart w:name="z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обеспечиваются наличие и функционирование системы документации, позволяющей проследить действия, выполненные в отношении полученной и отгруженной серии (партии) продукции от поставщика до покупателя и установить местонахождение лекарственных средств, медицинских изделий;</w:t>
      </w:r>
    </w:p>
    <w:bookmarkEnd w:id="58"/>
    <w:bookmarkStart w:name="z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обеспечиваются документальная фиксация фактов обнаружения лекарственных средств и медицинских изделий, в соответствии с пунктами 4 и 4-1 </w:t>
      </w:r>
      <w:r>
        <w:rPr>
          <w:rFonts w:ascii="Times New Roman"/>
          <w:b w:val="false"/>
          <w:i w:val="false"/>
          <w:color w:val="000000"/>
          <w:sz w:val="28"/>
        </w:rPr>
        <w:t>статьи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оповещение о них, изъятия с рынка и информирование государственного органа или его территориальных подразделений.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Реализация лекарственных средств и медицинских изделий из аптечного (дистрибьюторского) склада, склада медицинских изделий сопровождается товаросопроводительными документами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443 Кодекса Республики Казахстан "О налогах и других обязательных платежах в бюджет (Налоговый кодекс)", заверенными подписью руководителя или уполномоченного им лица, главного бухгалтера, а также подписью лица, отпустившего лекарственные средства и медицинские изделия.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товаросопроводительном документе на каждое наименование, партию (серию) продукции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(для лекарственного средства);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количество, цена за единицу;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срок действия сертификата соответствия продукции (для лекарственного средства или медицинского изделия).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Исправления, приписки, помарки в товаросопроводительных документах не допускаются.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обращению субъекта предоставляется копия сертификата соответствия продукции на лекарственные средства и медицинские изделия по форме, установленной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розничной реализации лекарственных средств и медицинских изделий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объектам розничной реализации лекарственных средств и медицинских изделий относятся:</w:t>
      </w:r>
    </w:p>
    <w:bookmarkEnd w:id="63"/>
    <w:bookmarkStart w:name="z15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аптека, в том числе осуществляющая реализацию через Интернет;</w:t>
      </w:r>
    </w:p>
    <w:bookmarkEnd w:id="64"/>
    <w:bookmarkStart w:name="z15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аптечный пункт в организациях здравоохранения, оказывающих первичную медико-санитарную, консультативно-диагностическую помощь;</w:t>
      </w:r>
    </w:p>
    <w:bookmarkEnd w:id="65"/>
    <w:bookmarkStart w:name="z15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передвижной аптечный пункт для сельских населенных пунктов.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объектам розничной реализации медицинских изделий, в том числе очковой оптики для коррекции зрения, очков для коррекции зрения, а также сопутствующих товаров по их уходу и ремонту относятся: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магазин оптики;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магазин медицинских изделий.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Объекты розничной реализации на видном для посетителей месте располагают информацию следующего характера: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"Лекарственные средства и медицинские изделия возврату и обмену не подлежат",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"Лекарственные средства детям не отпускаются";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"Запрещается безрецептурная реализация лекарственных средств, предназначенных для отпуска по рецепту врача";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"Сроки хранения лекарственных препаратов, изготовляемых в аптеке" (для аптек с правом изготовления).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Объекты розничной реализации, осуществляющие фармацевтическую услугу по обеспечению населения лекарственными средствами и медицинскими изделиями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обеспечивают доступ населения к информации о перечне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подлежат безрецептурной реализации лекарственные средства, подлежащие отпуску по рецептам врача.</w:t>
      </w:r>
    </w:p>
    <w:bookmarkEnd w:id="76"/>
    <w:bookmarkStart w:name="z15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Лекарственные средства и медицинские изделия не подлежат обмену и возврату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30 Закона Республики Казахстан "О защите прав потребителей" лекарственные средства и медицинские изделия обмену и возврату не подлежат, за исключением случаев реализации лекарственных средств и медицинских изделий с истекшим сроком годности или обнаружения потребителем недостатков.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16-2. Лекарственные средства детям не отпускаются.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16-2 в соответствии с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розничной реализации лекарственных средств и медицинских изделий доставка их по местонахождению потребителя (заказчика) осуществляется способом, не допускающим изменения их свойств в процессе транспортировки,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Кодекса.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Розничная реализация лекарственных средств и медицинских изделий осуществляется с соблюдением следующих условий: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наличием соответствующих помещений, оборудования;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хранением и транспортировкой лекарственных средств и медицинских изделий в условиях, обеспечивающих сохранение их безопасности, эффективности и качества,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приобретением зарегистрированных лекарственных средств и медицинских изделий, прошедшие оценку качества в порядке, установленным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у субъектов, имеющих лицензию на фармацевтическую деятельность, либо уведомивших о начале деятельности в порядке, установленном Законом о разрешениях и уведомлениях;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реализацией зарегистрированных лекарственных средств и медицинских изделий, прошедших оценку качества в порядке, установленным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населению, а также физическим лицам, занимающимся частной медицинской практикой, имеющим лицензию на медицинскую деятельность либо уведомившим о начале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уведомлениях, а также лекарственных средств безрецептурного отпуска и медицинских изделий сторонним организациям;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реализацией медицинских изделий, относящихся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единства измерений к средствам измерения, при наличии у них сертификата об утверждении типа средств измерений либо сертификата о метрологической аттестации медицинских изделий в соответствии с законодательством Республики Казахстан о техническом регулировании;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осуществлением взаимодействия с субъектами здравоохранения по вопросам, относящимся к фармакотерапии, укреплению здоровья, профилактике заболеваний населения и фармаконадзору;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участием в пропаганде рационального назначения лекарственных препаратов;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предоставлением специалистами достоверной информации относительно: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правильного и рационального применения или использования;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возможных побочных действий и противопоказаний;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другими лекарственными средствами, мер предосторожности при их применении или использовании;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сроков годности и правил хранения в домашних условиях;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эксплуатации, комплектности медицинских изделий;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оказанием в экстренных случаях неотложной медицинской помощи населению.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реализации лекарственных средств с нарушением целостности потребительской (вторичной) упаковки, за исключением блистерной (первичной) упаковки, потребитель обеспечивается инструкцией по медицинскому применению (копией инструкции).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торговом зале аптеки, в зоне обслуживания населения аптечного пункта на витрину выставляются лекарственные средства, реализуемые без рецепта врача.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 подлежат розничной реализации лекарственные средства по рецептам ветеринарных врачей.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Розничная реализация населению лекарственных средств в рамках ГОМБП и (или) ОСМС, осуществляется по рецепту, выписываемому на рецептурных бланках для бесплатного и (или) льготного отпуска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Розничная реализация населению лекарственных средств, содержащих наркотические средства и психотропные вещества, подлежащие контролю, осуществляется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наркотических средствах, психотропных веществах, их аналогах и прекурсорах, подлежащих контролю в Республике Казахстан.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 специалист объекта розничной реализации отпускает прописанное лекарственное средство в половине, установленной высшей разовой дозы.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отсутствия лекарственного средства, выписанного врачом, специалист объекта розничной реализации предлагает пациенту без согласования с врачом синонимы лекарственного средства под международным непатентованным названием, имеющиеся в ассортименте, начиная с лекарственного средства по наименьшей цене, или осуществляет по согласованию с лечащим врачом его замену фармакологическим аналогом.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обороте рецепта указывается торговое наименование отпущенного лекарственного средства, поставить подпись и дату отпуска.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Рецепт, не отвечающий требованиям его оформления и (или) содержащий несовместимые компоненты для индивидуального изготовления лекарственного препарата, считается недействительным и оставляется в аптеке, аптечном пункте, передвижном аптечном пункте.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объекта розничной реализации отпускает больному выписанное лекарственное средство, за исключением лекарственного препарата индивидуального изготовления, содержащего несовместимые компоненты.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Недействительные рецепты погашаются штампом "Рецепт недействителен", регистрируются в Журнале учета неправильно выписанных рецептов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пронумерованном, прошнурованном и скрепленном подписью руководителя и печатью (при наличии) аптеки, аптечного пункта, передвижного аптечного пункта.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неправильно выписанных рецептах передается для сведения руководителю соответствующей медицинской организации и (или) в соответствующие местные органы государственного управления здравоохранением.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период действия чрезвычайного положения, ограничительных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карантина розничная реализация лекарственных средств, подлежащих рецептурному отпуску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Объекты розничной реализации оснащаются аптечкой для оказания первой медицинской помощи, состав которой утверждается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Реализация лекарственных средств и медицинских изделий в населенных пунктов, где отсутствуют аптеки,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неправильно выписанных рецептов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Журнал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рецепта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нарушения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специалиста аптеки, аптечного пункта, передвижного аптечного пункта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ДСМ-104/2020</w:t>
            </w:r>
          </w:p>
        </w:tc>
      </w:tr>
    </w:tbl>
    <w:bookmarkStart w:name="z12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приказов в области здравоохранения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сентября 2015 года № 713 "Об утверждении Правил оптовой и розничной реализации лекарственных средств и медицинских изделий" (зарегистрирован в Реестре государственной регистрации нормативных правовых актов под № 12169, опубликован 26 октября 2015 года в информационно-правовой системе "Әділет");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апреля 2019 года № ҚР ДСМ-53 "О внесении изменений в приказ Министра здравоохранения и социального развития Республики Казахстан от 14 сентября 2015 года № 713 "Об утверждении Правил оптовой и розничной реализации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18612, опубликован 13 мая 2019 года в Эталонном контрольном банке нормативных правовых актов Республики Казахстан);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марта 2020 года № ҚР ДСМ-17/2020 "О внесении изменений в некоторые приказы Министра здравоохранения и социального развития Республики Казахстан и Министра здравоохранения Республики Казахстан" (зарегистрирован в Реестре государственной регистрации нормативных правовых актов под № 20130, опубликован 18 марта 2020 года в Эталонном контрольном банке нормативных правовых актов Республики Казахстан).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