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7e07" w14:textId="0047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сентября 2020 года № 291. Зарегистрирован в Министерстве юстиции Республики Казахстан 21 сентября 2020 года № 21232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сельского хозяйства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сельского хозяйства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природных ресурсов 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2020 года № 291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сельского хозяйства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 (зарегистрирован в Реестре государственной регистрации нормативных правовых актов № 12033, опубликован 1 октября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24 июня 2015 года № 15-1/565 "Об утверждении стандарта государственной услуги "Государственная регистрация пестицидов (ядохимикатов)" (зарегистрирован в Реестре государственной регистрации нормативных правовых актов № 11874, опубликован 1 октября 2015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сентября 2015 года № 15-02/811 "Об утверждении регламента государственной услуги "Государственная регистрация пестицидов (ядохимикатов)" (зарегистрирован в Реестре государственной регистрации нормативных правовых актов № 12186, опубликован 29 октября 2015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октября 2015 года № 15-05/873 "Об утверждении регламентов государственных услуг в области карантина растений" (зарегистрирован в Реестре государственной регистрации нормативных правовых актов № 12233, опубликован 23 ноября 2015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сельского хозяйства Республики Казахстан, в которые вносятся изменения, утвержденных приказом Заместителя Премьер-Министра Республики Казахстан – Министра сельского хозяйства Республики Казахстан от 17 июня 2016 года № 265 (зарегистрирован в Реестре государственной регистрации нормативных правовых актов № 14133, опубликован 7 сентября 2016 года в информационно-правовой системе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26 июля 2016 года № 337 "О внесении дополнения в приказ Министра сельского хозяйства Республики Казахстан от 24 июня 2015 года № 15-1/565 "Об утверждении стандарта государственной услуги "Государственная регистрация пестицидов (ядохимикатов)" (зарегистрирован в Реестре государственной регистрации нормативных правовых актов № 14239, опубликован 28 сентября 2016 года в информационно-правовой системе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18 августа 2016 года № 361 "О внесении изменения в приказ Министра сельского хозяйства Республики Казахстан от 24 июня 2015 года № 15-1/565 "Об утверждении стандарта государственной услуги "Государственная регистрация пестицидов ядохимикатов)" (зарегистрирован в Реестре государственной регистрации нормативных правовых актов № 14367, опубликован 8 ноября 2016 года в информационно-правовой системе "Әділет").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12 января 2018 года № 21 "О внесении изменений в приказ исполняющего обязанности Министра сельского хозяйства Республики Казахстан от 29 мая 2015 года № 4-4/500 "Об утверждении стандартов государственных услуг в области карантина растений" (зарегистрирован в Реестре государственной регистрации нормативных правовых актов № 16796, опубликован 16 мая 2018 года в Эталонном контрольном банке нормативных правовых актов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22 июня 2018 года № 266 "О внесении изменений в приказ Министра сельского хозяйства Республики Казахстан от 1 октября 2015 года № 15-05/873 "Об утверждении регламентов государственных услуг в области карантина растений" (зарегистрирован в Реестре государственной регистрации нормативных правовых актов № 17176, опубликован 20 июля 2018 года в Эталонном контрольном банке нормативных правовых актов Республики Казахстан).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приказа Заместителя Премьер-Министра Республики Казахстан – Министра сельского хозяйства Республики Казахстан от 1 февраля 2019 года № 46 "О внесении изменений в некоторые приказы Министерства сельского хозяйства Республики Казахстан" (зарегистрирован в Реестре государственной регистрации нормативных правовых актов № 18281, опубликован 13 февраля 2019 года в Эталонном контрольном банке нормативных правовых актов Республики Казахстан).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марта 2019 года № 118 "О внесении изменений в приказ Министра сельского хозяйства Республики Казахстан от 1 октября 2015 года № 15-05/873 "Об утверждении регламентов государственных услуг в области карантина растений" (зарегистрирован в Реестре государственной регистрации нормативных правовых актов № 18461, опубликован 16 апреля 2019 года в Эталонном контрольном банке нормативных правовых актов Республики Казахстан).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11 октября 2019 года № 370 "О внесении изменений в приказ Министра сельского хозяйства Республики Казахстан от 1 октября 2015 года № 15-05/873 "Об утверждении регламентов государственных услуг в области карантина растений" (зарегистрирован в Реестре государственной регистрации нормативных правовых актов № 19485, опубликован 18 октября 2019 года в Эталонном контрольном банке нормативных правовых актов Республики Казахстан).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