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c292" w14:textId="638c2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разрешения на открытие филиала страхового брокера-нерезидента Республики Казахстан и Правил осуществления деятельности филиала страхового брокера-нерезидента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21 сентября 2020 года № 88. Зарегистрировано в Министерстве юстиции Республики Казахстан 23 сентября 2020 года № 21245. Утратило силу постановлением Правления Агентства Республики Казахстан по регулированию и развитию финансового рынка от 12 февраля 2021 года № 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Агентства РК по регулированию и развитию финансового рынка от 12.02.2021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16 декабря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выдачи разрешения на открытие филиала страхового брокера-нерезидента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осуществления деятельности филиала страхового брокера-нерезидента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регулирования финансовых организаций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16 декабря 2020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по регулированию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2020 года № 88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разрешения на открытие филиала страхового брокера-нерезидента Республики Казахстан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разрешения на открытие филиала страхового брокера-нерезидента Республики Казахстан (далее – Правила) разработаны в соответствии с законами Республики Казахстан от 18 декабря 2000 года </w:t>
      </w:r>
      <w:r>
        <w:rPr>
          <w:rFonts w:ascii="Times New Roman"/>
          <w:b w:val="false"/>
          <w:i w:val="false"/>
          <w:color w:val="000000"/>
          <w:sz w:val="28"/>
        </w:rPr>
        <w:t>"О страховой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Закон), от 4 июля 2003 года "О государственном регулировании, контроле и надзоре финансового рынка и финансовых организаций" и определяют порядок выдачи уполномоченным органом по регулированию, контролю и надзору финансового рынка и финансовых организаций (далее – уполномоченный орган) разрешения на открытие филиала страхового брокера-нерезидента Республики Казахстан (далее – разрешение).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разрешения на открытие филиала страхового брокера-нерезидента Республики Казахстан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Для получения разрешения на открытие филиала страхового брокера-нерезидента Республики Казахстан страховой брокер-нерезидент Республики Казахстан представляет в уполномоченный орган заявление о выдаче разрешения на открытие филиала страхового брокера-нерезидента Республики Казахстан (далее – заявление)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следующих документов: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решение страхового брокера-нерезидента Республики Казахстан об открытии филиала на территории Республики Казахстан;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положения о филиале страхового брокера-нерезидента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копии учредительных документов страхового брокера-нерезидента Республики Казахстан (нотариально засвидетельствованных в случае непредставления оригиналов для сверки);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страховом брокере-нерезиденте Республики Казахстан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с приложением финансовой отчетности за последние 2 (два) завершенных финансовых года (включая консолидированную при наличии), заверенной аудиторской организацией;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организационная структура филиала страхового брокера-нерезидента Республики Казахстан и сведения об аффилированных лицах страхового брокера-нерезидента Республики Казахстан;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документы лиц, предлагаемых на должности руководящих работников филиала страхового брокера-нерезидента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письменное уведомление органа финансового надзора государства, резидентом которого является страховой брокер-нерезидент Республики Казахстан, об отсутствии возражений против открытия филиала страхового брокера-нерезидента Республики Казахстан на территории Республики Казахстан, либо заявление о том, что такое разрешение по законодательству государства, резидентом которого является страховой брокер-нерезидент Республики Казахстан, не требуется;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письменное подтверждение органа финансового надзора государства, резидентом которого является страховой брокер-нерезидент Республики Казахстан, о наличии у него действующей лицензии на осуществление деятельности страхового брокера;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письменное подтверждение органа финансового надзора государства, резидентом которого является страховой брокер-нерезидент Республики Казахстан, об отсутствии у страхового брокера-нерезидента Республики Казахстан нарушений требований законодательства, регулирующего деятельность страхового брокера-нерезидента Республики Казахстан, государства, резидентом которого является страховой брокер-нерезидент Республики Казахстан, в течение 2 (двух) лет, предшествующих представлению заявления;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письменное подтверждение уполномоченного органа государства, резидентом которого является страховой брокер-нерезидент Республики Казахстан, об отсутствии у учредителя (учредителей) страхового брокера-нерезидента Республики Казахстан судимости по экономическим и коррупционным преступлениям и правонарушениям, а также о том, что учредитель (учредители) не осуществлял (осуществляли) деятельность в качестве руководящего работника страховой (перестраховочной) организации-нерезидента Республики Казахстан, страхового брокера-нерезидента Республики Казахстан либо иной финансовой организации государства страхового брокера-нерезидента Республики Казахстан в период не более чем за 1 (один) год с момента лишения лицензии в установленном законодательством порядке, принятия решения о принудительной ликвидации, принудительном выкупе акций страховой (перестраховочной) организации-нерезидента Республики Казахстан, страхового брокера-нерезидента Республики Казахстан.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Указанное требование применяется в течение 5 (пяти) лет после лишения лицензии, даты принятия решения о принудительной ликвидации, принудительном выкупе акций страховой (перестраховочной) организации-нерезидента Республики Казахстан, страхового брокера-нерезидента Республики Казахстана;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действующей лицензии страхового брокера-нерезидента Республики Казахстан, выданная органом финансового надзора государства, резидентом которого является страховой брокер-нерезидент Республики Казахстан;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апреля 1995 года "О государственной регистрации юридических лиц и учетной регистрации филиалов и представительств".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Документы, выданные органом финансового надзора, иными компетентными органами или должностными лицами государства, резидентом которого является страховой брокер-нерезидент Республики Казахстан, подлежат легализации либо апостилированию в соответствии с требованиями законодательства Республики Казахстан или международными договорами, ратифицированными Республикой Казахстан. Указанные документы переводятся на казахский и русский языки и подлежат нотариальному засвидетельствованию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нотариате.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Заявление с прилагаемыми к нему документами представляются на бумажном носителе.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рассматривается уполномоченным органом в течение 50 (пятидесяти) рабочих дней со дня его подачи.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установления факта неполноты представленных документов страховым брокером-нерезидентов Республики Казахстан, уполномоченный орган в течение 5 (пяти) рабочих дней с момента их получения направляет страховому брокеру-нерезиденту Республики Казахстан мотивированный отказ в дальнейшем рассмотрении заявления.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наличия замечаний по представленным документам, за исключением оснований отказа в выдаче разрешения на открытие филиала страхового брокера-нерезидента Республики Казахстан, предусмотренных пунктом 9 Правил, уполномоченный орган направляет страховому брокеру-нерезиденту Республики Казахстан письмо с указанием данных замечаний и срока для их устранения.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Страховой брокер-нерезидент Республики Казахстан устраняет замечания и представляет доработанные (исправленные) документы, соответствующие требованиям законодательства Республики Казахстан о страховании и страховой деятельности, в срок, установленный уполномоченным органом.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принимает к рассмотрению документы, предусмотренные Правилами, имеющие подчистки, приписки либо зачеркнутые слова.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Уведомление о выдаче разрешения либо мотивированный ответ об отказе в его выдаче в бумажной форме направляется уполномоченным органом страховому брокеру-нерезиденту Республики Казахстан в течение 5 (пяти) рабочих дней, следующих за днем принятия решения (в пределах срока, установленного пунктом 4 Правил).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Разрешение на открытие филиала страхового брокера-нерезидента Республики Казахстан выдается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Основаниями для отказа в выдаче разрешения являются: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страховым брокером-нерезидентом Республики Казахстан для получения разрешения, и (или) данных (сведений), содержащихся в них;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представленных документов требованиям, установленным Правилами;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страхового брокера-нерезидента Республики Казахстан имеется вступившее в законную силу решение (приговор) суда о запрещении деятельности или отдельных видов деятельности, требующих получения разрешения;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страхового брокера-нерезидента Республики Казахстан имеется вступившее в законную силу решение суда, на основании которого страховой брокер-нерезидент Республики Казахстан лишен специального права, связанного с получением разрешения.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выдаче разрешения на открытие филиала страхового брокера-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нерезидента Республики Казахстан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страхового брокера-нерезидента Республики Казахстан, бизнес идентификационный номер (при наличии), фамилия, имя, отчество (при его наличии) представителя страхового брокера-нерезидента Республики Казахстан)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(ссылка на нотариально или иным образом удостоверенный документ,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подтверждающий полномочия заявителя на подачу настоящего заявления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страхового брокера-нерезидента Республики Казахстан)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просит в соответствии с решением ______________________________________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страхового брокера-нерезидента Республики Казахстан)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открытии филиала на территории Республики Казахстан № ______________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 20__ года ____________________________________________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(кем принято)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выдать разрешение на открытие ________________________________________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место нахождения открываемого филиала страхового брокера-нерезидента Республики Казахстан)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страхового брокера-нерезидента Республики Казахстан либо лицо, уполномоченное страховым брокером-нерезидентом Республики Казахстан на подписание документов, подтверждает достоверность прилагаемых к заявлению документов и сведений, а также своевременное представление уполномоченному органу информации, запрашиваемой в связи с рассмотрением настоящего заявления.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использование сведений, составляющих охраняемую законом тайну, содержащихся в информационных системах.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(указать перечень направляемых документов и сведений, количество экземпляров и листов по каждому из них):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должностного лица страхового брокера-нерезидента Республики Казахстан либо лица, уполномоченного страховым брокером-нерезидентом Республики Казахстан на подписание документов, дата)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Сведения о страховом брокере-нерезиденте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(наименование страхового брокера-нерезидента Республики Казахстан)</w:t>
      </w:r>
    </w:p>
    <w:bookmarkEnd w:id="67"/>
    <w:bookmarkStart w:name="z7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на "___" _____________________ 20___ года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Место нахождения и фактический адрес _______________________________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улица, номер телефона)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Сведения о государственной регистрации (перерегистрации)______________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документа, номер и дата выдачи, кем выдан)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Бизнес-идентификационный номер (при наличии)_______________________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Лицензия на право осуществления ____________________________________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документа, номер и дата выдачи, кем выдан)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деятельности ___________________________________________________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основные виды деятельности)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Долгосрочный кредитный рейтинг страхового брокера-нерезидента Республики Казахстан по международной шкале на день представления заявления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(долгосрочный кредитный рейтинг, кем присвоен)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Возникали ли в течение последних 3 (трех) календарных лет у страхового брокера-нерезидента Республики Казахстан крупные финансовые проблемы, в том числе банкротство, консервация, санация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их возникновения, результаты решения этих проблем)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Учредитель – физическое лицо _______________________________________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рождения ____________________________________________________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рождения ___________________________________________________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гражданство_______________________________________________________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документа, удостоверяющего личность _________________________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(при наличии) ______________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и юридический адрес _______________________________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телефона (код города, рабочий и домашний) _____________________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образование: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1476"/>
        <w:gridCol w:w="2842"/>
        <w:gridCol w:w="1476"/>
        <w:gridCol w:w="5030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- год окончания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0"/>
        <w:gridCol w:w="5580"/>
        <w:gridCol w:w="1480"/>
        <w:gridCol w:w="1480"/>
        <w:gridCol w:w="2280"/>
      </w:tblGrid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трудовой деятельности.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трудовой деятельности учредителя – физического лица, а также членстве в органе управления, в том числе с даты окончания высшего учебного заведения, а также период, в течение которого учредителем – физическим лицом трудовая деятельность не осуществлялась: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участии в уставном капитале или владении акциями иных юридических лиц Республики Казахстан, юридических лиц-нерезидентов Республики Казахстан: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211"/>
        <w:gridCol w:w="4333"/>
        <w:gridCol w:w="522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участия в уставном капитале или соотношение количества акций, принадлежащих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учредителю – физическому лицу, к общему количеству размещенных (за вычетом привилегированных и выкупленных) акций юридического лица Республики Казахстан и юридического лица-нерезидента Республики Казахстан (в процентах)</w:t>
            </w:r>
          </w:p>
          <w:bookmarkEnd w:id="109"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о наличии непогашенной или неснятой в установленном порядке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судимости ____________________ с приложением документа, подтверждающего сведения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(да, нет)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отсутствии у учредителя – физического лица неснятой или непогашенной судимости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преступления в стране гражданства или в стране постоянного проживания (для лиц без гражданства), выданного государственным органом страны их гражданства (страны их постоянного проживания - для лиц без гражданства) либо страны, где учредитель – физическое лицо постоянно проживал в течение последних 15 (пятнадцати) лет. Дата выдачи указанного документа не превышает 3 (трех) месяцев, предшествующих дате подачи заявления (за исключением случаев, когда в предоставляемом документе указан иной срок его действия). Если законодательством страны, государственный орган которой уполномочен подтверждать сведения об отсутствии неснятой или непогашенной судимости за преступления, не предусмотрена выдача подтверждающих документов лицам, в отношении которых запрашиваются указанные сведения, то соответствующее подтверждение направляется письмом государственного органа страны гражданства (для иностранцев) или страны постоянного проживания (для лиц без гражданства) в адрес уполномоченного органа.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привлекался ли учредитель – физическое лицо к ответственности за совершение коррупционного правонарушения в течение 3 (трех) лет до даты обращения в уполномоченный орган страхового брокера-нерезидента Республики Казахстан с заявлением о выдаче разрешения на открытие филиала страхового брокера-нерезидента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(да (нет),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краткое описание правонарушения, реквизиты акта о наложении 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взыскания с указанием оснований привлечения к ответственности)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 и на использование сведений, составляющих охраняемую законом тайну, содержащихся в информационных системах.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учредителем – физическим лицом собственноручно печатными буквами)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Учредитель – юридическое лицо _____________________________________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(наименование)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нахождения и фактический адрес _______________________________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улица, номер телефона)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государственной регистрации (перерегистрации) ______________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документа, номер и дата выдачи, кем выдан)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бизнес-идентификационный номер (при наличии) _______________________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деятельности ___________________________________________________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основные виды деятельности)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учредителя – юридического лица _________________________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дата рождения)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возникали ли в течение последних 3 (трех) календарных лет у учредителя – юридического лица крупные финансовые проблемы, в том числе банкротство, консервация, санация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(причины их возникновения, результаты решения этих проблем)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сведения о юридических лицах Республики Казахстан и юридических лицах-нерезидентах Республики Казахстан, по отношению к которым учредитель – юридическое лицо является крупным акционером либо имеет право на соответствующую долю в имуществе: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211"/>
        <w:gridCol w:w="4333"/>
        <w:gridCol w:w="522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 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Доля участия в уставном капитале или соотношение количества акций, принадлежащих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учредителю – юридическому лицу, к общему количеству размещенных (за вычетом привилегированных и выкупленных) акций юридического лица Республики Казахстан и юридического лица-нерезидента Республики Казахстан (в процентах)</w:t>
            </w:r>
          </w:p>
          <w:bookmarkEnd w:id="145"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4 необходимо указывать долю с учетом доли, находящейся в доверительном управлении учредителя – юридического лица, а также количества акций (долей), в результате владения которыми учредитель – юридическое лицо в совокупности с иными лицами является крупным участником.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 и на использование сведений, составляющих охраняемую законом тайну, содержащихся в информационных системах.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учредителя – юридического лица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Первый руководитель исполнительного органа (лицо, единолично осуществляющее функции исполнительного орган страхового брокера-нерезидента Республики Казахстан 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рождения ______________________________________________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рождения _____________________________________________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гражданство ________________________________________________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документа, удостоверяющего личность ____________________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(при наличии) _________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и юридический адрес __________________________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телефона (код города, рабочий и домашний)_________________</w:t>
      </w:r>
    </w:p>
    <w:bookmarkEnd w:id="161"/>
    <w:bookmarkStart w:name="z1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62"/>
    <w:bookmarkStart w:name="z1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образование: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444"/>
        <w:gridCol w:w="3049"/>
        <w:gridCol w:w="1444"/>
        <w:gridCol w:w="492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трудовой деятельности.</w:t>
      </w:r>
    </w:p>
    <w:bookmarkEnd w:id="165"/>
    <w:bookmarkStart w:name="z1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всей трудовой деятельности (также членстве в соответствующих органах управления), в том числе с момента окончания высшего учебного заведения, а также период, в течение которого трудовая деятельность не осуществлялась: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участии в уставном капитале или владении акциями юридических лиц Республики Казахстан и юридических лиц-нерезидентов Республики Казахстан: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674"/>
        <w:gridCol w:w="3279"/>
        <w:gridCol w:w="694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первому руководителю исполнительного органа (лицу, единолично осуществляющему функции исполнительного органа), органа управления (в случае его создания) учредителя – юридического лица, к общему количеству голосующих акций юридического лица Республики Казахстан и юридического лица-нерезидента Республики Казахстан (в процентах)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о наличии у первого руководителя исполнительного органа (лица, единолично осуществляющего функции исполнительного органа) страхового брокера-нерезидента Республики Казахстан непогашенной или неснятой в установленном порядке судимости </w:t>
      </w:r>
    </w:p>
    <w:bookmarkEnd w:id="168"/>
    <w:bookmarkStart w:name="z1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(да, нет)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приложением документа, подтверждающего сведения об отсутствии неснятой или непогашенной судимости за преступления в стране гражданства или в стране постоянного проживания (для лиц без гражданства), выданного государственным органом страны его гражданства (страны его постоянного проживания - для лиц без гражданства) либо страны, где лицо постоянно проживало в течение последних 15 (пятнадцати) лет. Дата выдачи указанного документа не превышает 3 (трех) месяцев, предшествующих дате подачи заявления (за исключением случаев, когда в предоставляемом документе указан иной срок его действия). Данный документ представляется соответствующим органом страны гражданства или страны постоянного проживания (для лиц без гражданства) путем направления ответа в уполномоченный орган и копии документов, удостоверяющих личность первого руководителя исполнительного органа (лица, единолично осуществляющего функции исполнительного орган).</w:t>
      </w:r>
    </w:p>
    <w:bookmarkEnd w:id="169"/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полной.</w:t>
      </w:r>
    </w:p>
    <w:bookmarkEnd w:id="170"/>
    <w:bookmarkStart w:name="z1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 и на использование сведений, составляющих охраняемую законом тайну, содержащихся в информационных системах.</w:t>
      </w:r>
    </w:p>
    <w:bookmarkEnd w:id="171"/>
    <w:bookmarkStart w:name="z1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72"/>
    <w:bookmarkStart w:name="z18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73"/>
    <w:bookmarkStart w:name="z18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первым руководителем исполнительного органа (лицом, единолично осуществляющим функции исполнительного органа) страхового брокера-нерезидента Республики Казахстан собственноручно печатными буквами)</w:t>
      </w:r>
    </w:p>
    <w:bookmarkEnd w:id="174"/>
    <w:bookmarkStart w:name="z18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 </w:t>
      </w:r>
    </w:p>
    <w:bookmarkEnd w:id="175"/>
    <w:bookmarkStart w:name="z18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</w:t>
      </w:r>
    </w:p>
    <w:bookmarkEnd w:id="176"/>
    <w:bookmarkStart w:name="z18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органа управления страхового брокера-нерезидента Республики Казахстан</w:t>
      </w:r>
    </w:p>
    <w:bookmarkEnd w:id="177"/>
    <w:bookmarkStart w:name="z18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78"/>
    <w:bookmarkStart w:name="z19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bookmarkEnd w:id="179"/>
    <w:bookmarkStart w:name="z19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рождения ____________________________________________________</w:t>
      </w:r>
    </w:p>
    <w:bookmarkEnd w:id="180"/>
    <w:bookmarkStart w:name="z19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 рождения ___________________________________________________</w:t>
      </w:r>
    </w:p>
    <w:bookmarkEnd w:id="181"/>
    <w:bookmarkStart w:name="z19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гражданство ______________________________________________________</w:t>
      </w:r>
    </w:p>
    <w:bookmarkEnd w:id="182"/>
    <w:bookmarkStart w:name="z19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документа, удостоверяющего личность ________________________</w:t>
      </w:r>
    </w:p>
    <w:bookmarkEnd w:id="183"/>
    <w:bookmarkStart w:name="z19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84"/>
    <w:bookmarkStart w:name="z19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индивидуальный идентификационный номер (при наличии) _____________</w:t>
      </w:r>
    </w:p>
    <w:bookmarkEnd w:id="185"/>
    <w:bookmarkStart w:name="z19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жительства и юридический адрес ______________________________</w:t>
      </w:r>
    </w:p>
    <w:bookmarkEnd w:id="186"/>
    <w:bookmarkStart w:name="z19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87"/>
    <w:bookmarkStart w:name="z19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телефона (код города, рабочий и домашний)_____________________</w:t>
      </w:r>
    </w:p>
    <w:bookmarkEnd w:id="188"/>
    <w:bookmarkStart w:name="z20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89"/>
    <w:bookmarkStart w:name="z20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образование: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444"/>
        <w:gridCol w:w="3049"/>
        <w:gridCol w:w="1444"/>
        <w:gridCol w:w="4920"/>
      </w:tblGrid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поступления – год окончания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диплома об образовании (дата и номер при наличии)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супруге, близких родственниках (родители, брат, сестра, дети) и свойственниках (родители, брат, сестра, дети супруга (супруги):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0"/>
        <w:gridCol w:w="5195"/>
        <w:gridCol w:w="1661"/>
        <w:gridCol w:w="1661"/>
        <w:gridCol w:w="2123"/>
      </w:tblGrid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отношения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сведения о трудовой деятельности.</w:t>
      </w:r>
    </w:p>
    <w:bookmarkEnd w:id="192"/>
    <w:bookmarkStart w:name="z20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пункте указываются сведения о всей трудовой деятельности (также членстве в соответствующих органах управления), в том числе с момента окончания высшего учебного заведения, а также период, в течение которого трудовая деятельность не осуществлялась: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3"/>
        <w:gridCol w:w="2633"/>
        <w:gridCol w:w="5201"/>
        <w:gridCol w:w="924"/>
        <w:gridCol w:w="924"/>
        <w:gridCol w:w="1695"/>
      </w:tblGrid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работы (дата, месяц, год)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(с указанием страны регистрации организации, в случае если организация, является нерезидентом Республики Казахстан)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дисциплинарных взысканий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увольнения, освобождения от должности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сведения об участии в уставном капитале или владении акциями юридических лиц Республики Казахстан и юридических лиц-нерезидентов Республики: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"/>
        <w:gridCol w:w="1674"/>
        <w:gridCol w:w="3279"/>
        <w:gridCol w:w="6944"/>
      </w:tblGrid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 нахождения юридического лица Республики Казахстан и юридического лица-нерезидента Республики Казахстан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государственной регистрации (перерегистрации), уставные виды деятельности юридического лица Республики Казахстан и юридического лица-нерезидента Республики Казахстан (перечислить основные виды деятельности)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участия в уставном капитале или соотношение количества акций, принадлежащих первому руководителю исполнительного органа (лицу, единолично осуществляющему функции исполнительного органа), органа управления (в случае его создания) учредителя – юридического лица, к общему количеству голосующих акций юридического лица Республики Казахстан и юридического лица-нерезидента Республики Казахстан (в процентах)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сведения о наличии руководителя органа управления страхового брокера-нерезидента Республики Казахстан непогашенной или неснятой в установленном порядке судимости </w:t>
      </w:r>
    </w:p>
    <w:bookmarkEnd w:id="195"/>
    <w:bookmarkStart w:name="z20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(да, нет)  </w:t>
      </w:r>
    </w:p>
    <w:bookmarkEnd w:id="196"/>
    <w:bookmarkStart w:name="z20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приложением электронной копии документа, подтверждающего сведения об отсутствии неснятой или непогашенной судимости за преступления в стране гражданства или в стране постоянного проживания (для лиц без гражданства), выданного государственным органом страны его гражданства (страны его постоянного проживания - для лиц без гражданства) либо страны, где лицо постоянно проживало в течение последних 15 (пятнадцати) лет. Дата выдачи указанного документа не превышает 3 (трех) месяцев, предшествующих дате подачи заявления (за исключением случаев, когда в предоставляемом документе указан иной срок его действия). Данный документ представляется соответствующим органом страны гражданства или страны постоянного проживания (для лиц без гражданства) путем направления ответа в уполномоченный орган и копии документов, удостоверяющих личность руководителя органа управления.</w:t>
      </w:r>
    </w:p>
    <w:bookmarkEnd w:id="197"/>
    <w:bookmarkStart w:name="z20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настоящая информация была проверена мною и является достоверной и полной.</w:t>
      </w:r>
    </w:p>
    <w:bookmarkEnd w:id="198"/>
    <w:bookmarkStart w:name="z21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согласие на сбор и обработку персональных данных и на использование сведений, составляющих охраняемую законом тайну, содержащихся в информационных системах.</w:t>
      </w:r>
    </w:p>
    <w:bookmarkEnd w:id="199"/>
    <w:bookmarkStart w:name="z21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200"/>
    <w:bookmarkStart w:name="z21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1"/>
    <w:bookmarkStart w:name="z21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(заполняется руководителем органа управления страхового брокера-нерезидента Республики Казахстан собственноручно печатными буквами)</w:t>
      </w:r>
    </w:p>
    <w:bookmarkEnd w:id="202"/>
    <w:bookmarkStart w:name="z21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_____________________ </w:t>
      </w:r>
    </w:p>
    <w:bookmarkEnd w:id="203"/>
    <w:bookmarkStart w:name="z21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открытие 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страхового брокера-нерезидента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8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(печатается на бланке уполномоченного органа по регулированию, контролю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надзору финансового рынка и финансовых организаций с изображением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государственного герба Республики Казахстан)</w:t>
      </w:r>
    </w:p>
    <w:bookmarkEnd w:id="205"/>
    <w:bookmarkStart w:name="z219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Разрешение на открытие филиала страхового брокера-нерезидента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Республики Казахстан</w:t>
      </w:r>
    </w:p>
    <w:bookmarkEnd w:id="206"/>
    <w:bookmarkStart w:name="z22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 от "___" ____________ 20__ года</w:t>
      </w:r>
    </w:p>
    <w:bookmarkEnd w:id="207"/>
    <w:bookmarkStart w:name="z22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разрешение выдано на открытие филиала страхового брокера-нерезидента Республики Казахстан</w:t>
      </w:r>
    </w:p>
    <w:bookmarkEnd w:id="208"/>
    <w:bookmarkStart w:name="z22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09"/>
    <w:bookmarkStart w:name="z22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210"/>
    <w:bookmarkStart w:name="z22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страхового брокера-нерезидента Республики Казахстан)</w:t>
      </w:r>
    </w:p>
    <w:bookmarkEnd w:id="211"/>
    <w:bookmarkStart w:name="z22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 на открытие филиала страхового брокера-нерезидента Республики Казахстан имеет юридическую силу до принятия уполномоченным органом по регулированию, контролю и надзору финансового рынка и финансовых организаций решения о выдаче филиалу страхового брокера-нерезидента Республики Казахстан лицензии на осуществление деятельности страхового брокера.</w:t>
      </w:r>
    </w:p>
    <w:bookmarkEnd w:id="212"/>
    <w:bookmarkStart w:name="z22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Председатель (заместитель Председателя)</w:t>
      </w:r>
    </w:p>
    <w:bookmarkEnd w:id="213"/>
    <w:bookmarkStart w:name="z22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"___"_________ ______ года</w:t>
      </w:r>
    </w:p>
    <w:bookmarkEnd w:id="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</w:p>
        </w:tc>
      </w:tr>
    </w:tbl>
    <w:bookmarkStart w:name="z229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деятельности филиала страхового брокера-нерезидента Республики Казахстан</w:t>
      </w:r>
    </w:p>
    <w:bookmarkEnd w:id="215"/>
    <w:bookmarkStart w:name="z230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деятельности филиала страхового брокера-нерезидента Республики Казахстан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2000 года "О страховой деятельности" (далее – Закон) и определяют порядок осуществления деятельности филиала страхового брокера-нерезидента Республики Казахстан.</w:t>
      </w:r>
    </w:p>
    <w:bookmarkEnd w:id="217"/>
    <w:bookmarkStart w:name="z232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деятельности филиала страхового брокера-нерезидента Республики Казахстан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Филиал страхового брокера-нерезидента Республики Казахстан в своей деятельности руководствуется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Филиал страхового брокера-нерезидента Республики Казахстан осуществляет виды брокерской деятельности и иной деятельности страхового брокера,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Закона, при наличии соответствующей лицензии.</w:t>
      </w:r>
    </w:p>
    <w:bookmarkEnd w:id="220"/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Филиал страхового брокера-нерезидента Республики Казахстан исполняет принятые на себя обязательства в точном соответствии с заключенным им договором с клиентами и с соблюдением требований законодательства Республики Казахстан о страховании и страховой деятельности.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Конкретный перечень прав и обязанностей филиала страхового брокера-нерезидента Республики Казахстан, а также ответственность перед страхователем, перестрахователем (цедентом) за их исполнение определяются договором, заключаемым между ними.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Обязательными условиями договора, заключаемого между филиалом страхового брокера-нерезидента Республики Казахстан и страхователем, перестрахователем (цедентом) являются: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страхователем сведений в порядке и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832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 от 1 июля 1999 года;</w:t>
      </w:r>
    </w:p>
    <w:bookmarkEnd w:id="224"/>
    <w:bookmarkStart w:name="z23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сроки перечисления страховых премий от страхователя, перестрахователя (цедента) на банковский счет страховщика (перестраховщика, перестраховщика-нерезидента Республики Казахстан) и страховых выплат от страховщика (перестраховщика, перестраховщика-нерезидента Республики Казахстан) на банковский счет страхователя, перестрахователя (цедента), выгодоприобретателя;</w:t>
      </w:r>
    </w:p>
    <w:bookmarkEnd w:id="225"/>
    <w:bookmarkStart w:name="z24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взаиморасчетов между филиалом страхового брокера-нерезидента Республики Казахстан и страхователем, перестрахователем (цедентом);</w:t>
      </w:r>
    </w:p>
    <w:bookmarkEnd w:id="226"/>
    <w:bookmarkStart w:name="z24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и порядок выплаты комиссионного вознаграждения филиалу страхового брокера-нерезидента Республики Казахстан.</w:t>
      </w:r>
    </w:p>
    <w:bookmarkEnd w:id="227"/>
    <w:bookmarkStart w:name="z24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заключения филиалом страхового брокера-нерезидента Республики Казахстан договора страхования от своего имени и по поручению страхователя филиал страхового брокера-нерезидента Республики Казахстан получает информацию о размерах страховых тарифов и собственного капитала, условиях страхования, наличии лицензии на осуществление страховой деятельности (дата и номер лицензии (регистрационного номера) от не менее 3 (трех) страховщиков, имеющих лицензию по классу (виду) страхования, необходимому для заключения данного договора.</w:t>
      </w:r>
    </w:p>
    <w:bookmarkEnd w:id="228"/>
    <w:bookmarkStart w:name="z24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страхового брокера-нерезидента Республики Казахстан обеспечивает заключение договора страхования (перестрахования) со страховщиком (перестраховщиком), имеющим устойчивое финансовое положение, на наиболее выгодных для страхователя, перестрахователя (цедента) условиях с учетом требований законодательства Республики Казахстан о страховании и страховой деятельности.</w:t>
      </w:r>
    </w:p>
    <w:bookmarkEnd w:id="229"/>
    <w:bookmarkStart w:name="z24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Филиалом страхового брокера-нерезидента Республики Казахстан для целей осуществления операций по сбору страховых премий от страхователей, перестрахователей (цедентов) и (или) сбору страховых выплат от страховщиков (перестраховщиков) используется банковский счет, по которому не осуществляются иные операции, за исключением операций по изъятию суммы комиссионного вознаграждения филиала страхового брокера-нерезидента Республики Казахстан в рамках осуществления посреднической деятельности по заключению договоров страхования и (или) перестрахования (далее – банковский счет филиала страхового брокера-нерезидента Республики Казахстан).</w:t>
      </w:r>
    </w:p>
    <w:bookmarkEnd w:id="230"/>
    <w:bookmarkStart w:name="z24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страхового брокера-нерезидента Республики Казахстан обеспечивает наличие суммы денежных средств на текущих счетах и депозитах в банках второго уровня, филиалах банков-нерезидентов Республики Казахстан за минусом денежных средств на банковском счете филиала страхового брокера-нерезидента Республики Казахстан, в размере, составляющем не менее 40 (сорока) процентов от размера его активов, принимаемых в качестве резерва.</w:t>
      </w:r>
    </w:p>
    <w:bookmarkEnd w:id="231"/>
    <w:bookmarkStart w:name="z24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Филиал страхового брокера-нерезидента Республики Казахстан оказывает необходимое содействие по осуществлению страховщиками (перестраховщиками) страховых выплат при наступлении страхового случая, при оценке страхового риска, принимаемого на страхование (перестрахование), и в уплате страхователем (цедентом) страховой премии в полном объеме и сроки, установленные в договоре страхования (перестрахования).</w:t>
      </w:r>
    </w:p>
    <w:bookmarkEnd w:id="232"/>
    <w:bookmarkStart w:name="z24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Филиал страхового брокера-нерезидента Республики Казахстан обеспечивает полное и достоверное раскрытие в договорах страхования (перестрахования), заключаемых при его посредничестве, всех условий страхования (перестрахования).</w:t>
      </w:r>
    </w:p>
    <w:bookmarkEnd w:id="233"/>
    <w:bookmarkStart w:name="z24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Тексты документов, оформляемых филиалом страхового брокера-нерезидента Республики Казахстан при осуществлении посреднической деятельности по заключению договоров страхования (перестрахования), понимаются в соответствии с буквальным значением содержащихся в них слов и выражений. В случае использования в текстах специальной страховой терминологии дается ее полное и однозначное трактование.</w:t>
      </w:r>
    </w:p>
    <w:bookmarkEnd w:id="234"/>
    <w:bookmarkStart w:name="z24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поступлении сумм страховых премий, страховых выплат на банковский счет филиала страхового брокера-нерезидента Республики Казахстан, филиал страхового брокера-нерезидента Республики Казахстан незамедлительно, но не позднее 3 (трех) рабочих дней перечисляет их на банковский счет страховщика (перестраховщика), страхователя, перестрахователя (цедента), выгодоприобретателя, если договором между филиалом страхового брокера-нерезидента Республики Казахстан и страхователем, перестрахователем (цедентом) не предусмотрено иное.</w:t>
      </w:r>
    </w:p>
    <w:bookmarkEnd w:id="2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