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d12a" w14:textId="ea2d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хронических заболеваний, подлежащих динамическому наблюдению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сентября 2020 года № ҚР ДСМ-109/2020. Зарегистрирован в Министерстве юстиции Республики Казахстан 24 сентября 2020 года № 21262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хронических заболеваний, подлежащих динамическому наблюдению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октября 2019 года № ҚР ДСМ-136 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(зарегистрирован в Реестре государственной регистрации нормативных правовых актов 18 октября 2019 года под № 19484, опубликован 18 октября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ДСМ-109/2020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динамическому наблюдению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151"/>
        <w:gridCol w:w="8141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хронических заболеваний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B18, включая В18.0, B18.1. B18.2, B18.8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Эссенциальная (первичная) гипертензия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Гипертензивная (гипертоническая) болезнь с преимущественным поражением почек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Гипертензивная (гипертоническая) болезнь с преимущественным поражением сердца и почек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Вторичная гипертензия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Нестабильная стенокардия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Другие формы стенокардии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Хроническая ишемическая болезнь сердца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Сердечная недостаточность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Состояние после имплантации механического устройства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95.8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Экстракраниальные заболевания брахиоцефальных артерий: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Цереброваскулярные болезни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I65-I69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Закупорка и стеноз прецеребральных артерий, не приводящие к инфаркту мозга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Закупорка и стеноз церебральных артерий, не приводящие к инфаркту мозга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Другие цереброваскулярные болезни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Поражения сосудов мозга при 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Последствия цереброваскулярных болезней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Эмболия и тромбоз артерии верхних конечностей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Аорит при 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Субарахноидальное кровоизлияние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64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Поражения клапанов сердца: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митрального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аортального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трехстворчатого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нескольких клапанов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сердца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Неревматические поражения клапанов сердца: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I34-I39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поражения аортального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поражения трехстворчатого клапана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клапана легочной артерии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трепетания предсердий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Болезни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Наследственный дефицит фактора VIII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Наследственный дефицит фактора IX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Болезнь Виллебранда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Наследственный дефицит других факторов свертывания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Болезни органов дыхания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Другая хроническая обструктивная легочная болезнь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Астма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Гастроэзофагеальный рефлюкс с эзофагитом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Язва желудка и двенадцатиперстной кишки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K25-К27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Хронический атрофический гастрит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Полипы (полипоз) желудка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K31.7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Болезнь Крона (регионарный энтерит)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Язвенный колит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Другие неинфекционные гастроэнтериты и колиты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К70- К76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Печоночная недостаточность, не классифицированная в других рубриках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гепатит, не классифицированный в других рубриках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печени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Ревматоидный артрит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05-М 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Псориатические артропатии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07.3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Юношеский (ювенильный) артрит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Анкилозирующий спондилит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Узелковый полиартериит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Другие некротизирующие васкулопатии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Системная красная волчанка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М32-М32.9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Дерматополимиозит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M33-М33.9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Системный склероз (системная склеродермия)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М.34-М34.9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Другие системные поражения соединительной ткани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Сахарный диабет 1 тип у детей и у взрослых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Сахарный диабет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Е11 - Е11.9 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Гипотиреоз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Диффузный токсический зоб. Тиреотоксикоз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Е05 - Е05.9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Болезни нервной системы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Хронический нефритический синдром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Нефротический синдром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Хроническая почечная недостаточность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Терминальная стадия поражения почек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Эндометриоз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Полип женских половых органов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 Железистая гиперплазия эндометрия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 Аденоматозная гиперплазия эндометрия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85.1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 Эрозия и эктропион шейки матки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 Лейкоплакия шейки матки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Отдельные состояния, возникающие в перинатальном периоде: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Врожденные аномалии (пороки развития), деформации и хромосомные нарушения (дети):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 в послеоперационном периоде: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 Врожденные аномалии (пороки развития) сердечных камер и соединений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 Врожденные аномалии (пороки развития) сердечной перегородки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 Врожденные аномалии (пороки развития) легочного и трехстворчатого клапанов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24.4. Врожденные аномалии (пороки развития) аортального и митрального клапанов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24.5. Другие врожденные аномалии (пороки развития) сердца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 Врожденные аномалии (пороки развития) крупных артерий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</w:tr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Врожденные пороки пищевода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Аноректальные пороки развития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Врожденная диафрагмальная грыжа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