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2a5c" w14:textId="9c72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открытие филиала страховой (перестраховочной) организации-нерезидента Республики Казахстан, а также Правил и условий осуществления деятельности филиала страховой (перестраховочной) организации-нерезидента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21 сентября 2020 года № 87. Зарегистрировано в Министерстве юстиции Республики Казахстан 25 сентября 2020 года № 21270. Утратило силу постановлением Правления Агентства Республики Казахстан по регулированию и развитию финансового рынка от 12 февраля 2021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16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разрешения на открытие филиала страховой (перестраховочной) организации-нерезидента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условия осуществления деятельности филиала страховой (перестраховочной) организации-нерезидента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16 декабря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87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открытие филиала страховой (перестраховочной) организации-нерезидента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открытие филиала страховой (перестраховочной) организации-нерезидента Республики Казахстан (далее - Правила)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орган) разрешения на открытие филиала страховой (перестраховочной) организации-нерезидента Республики Казахстан (далее – разрешение).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распространяются также на филиалы исламских страховых (перестраховочных) организаций-нерезидентов Республики Казахстан.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открытие филиала страховой (перестраховочной) организации-нерезидента 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Страховая (перестраховочная) организация-нерезидент Республики Казахстан обращается в уполномоченный орган для получения разрешения при выполнении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страховая (перестраховочная) организация-нерезидент Республики Казахстан представляет в уполномоченный орган заявление о выдаче разрешения на открытие филиала страховой (перестраховочной) организации-нерезидента Республики Казахстан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следующих документов: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страховой (перестраховочной) организации-нерезидента Республики Казахстан об открытии филиала на территории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страховой (перестраховочной) организации-нерезиденте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открываемого филиала страховой (перестраховочной) организации-нерезидента Республики Казахстан, утвержденного должностным лицом страховой (перестраховочной) организации-нерезидента Республики Казахстан либо лицом, уполномоченным страховой (перестраховочной) организацией-нерезидентом Республики Казахстан на подписание документов;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 лиц, предлагаемых на должности руководящих работников филиала страховой (перестраховочной) организации-нерезидента Республики Казахстан,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марта 2020 года № 43 "Об утверждении Правил выдачи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выплат", включая критерии отсутствия безупречной деловой репутации, и перечня документов, необходимых для получения согласия", зарегистрированным в Реестре государственной регистрации нормативных правовых актов под № 20248;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1995 года "О государственной регистрации юридических лиц и учетной регистрации филиалов и представительств".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 прилагаемыми к нему документами представляются на бумажном носителе.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 страховой (перестраховочной) организации-нерезиденте Республики Казахстан представляются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финансовой отчетности за последние 2 (два) завершенных финансовых года (включая консолидированную при наличии), заверенной аудиторской организацией.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выданные органом финансового надзора, иными компетентными органами или должностными лицами государства, резидентом которого является страховая (перестраховочная) организация-нерезидент Республики Казахстан, подлежат легализации либо апостилированию в соответствии с требованиями законодательства Республики Казахстан или международными договорами, ратифицированными Республикой Казахстан. Указанные документы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рассматривается уполномоченным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установления факта неполноты представленных страховой (перестраховочной) организацией-нерезидентом Республики Казахстан документов, уполномоченный органв течение 5 (пяти) рабочих дней с момента их получения направляет страховой (перестраховочной) организации-нерезиденту Республики Казахстан мотивированный отказ в дальнейшем рассмотрении заявления.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не принимает к рассмотрению документы, предусмотренные Правилами, имеющие подчистки, приписки либо зачеркнутые слова.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Уведомление о выдаче разрешения либо письмо с мотивированным ответом об отказе в его выдаче направляется уполномоченным органом страховой (перестраховочной) организации-нерезиденту Республики Казахстан в течение 5 (пяти) рабочих дней, следующих за днем принятия решения (в пределах срока, установленного пунктом 6 статьи 27 Закона).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Разрешение на открытие филиала страховой (перестраховочной) организации-нерезидента Республики Казахстан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выдаче разрешения является: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 Правил, либо неустранение замечаний уполномоченного органа по представленным документам в установленный им срок;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уполномоченному органу недостоверной информации, касающейся открываемого филиала страховой (перестраховочной) организации-нерезидента Республики Казахстан и страховой (перестраховочной) организации-нерезидента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убыточная деятельность страховой (перестраховочной) организации-нерезидента Республики Казахстан за 2 (два) последних завершенных финансовых года;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первого руководителя исполнительного органа либо органа управления страховой (перестраховочной) организации-нерезидента Республики Казахстан неснятой или непогашенной судимости.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выдаче разрешения на открытие филиала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страховой (перестраховочной) организации-нерезидента Республики Казахстан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страховой (перестраховочной) организации-нерезидента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Казахстан, бизнес идентификационный номер (при наличии),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 его наличии) представителя страховой (перестраховочной) организации-нерезидента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(ссылка на нотариально или иным образом удостоверенный документ,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подтверждающий полномочия заявителя на подачу настоящего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имени страховой (перестраховочной) организации-нерезидента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 соответствии с решением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страховой (перестраховочной) организации-нерезидента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открытии филиала на территории Республики Казахстан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 20__ года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 и дата решения, кем принято)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открытие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место нахождения открываемого филиала страховой (перестраховочной)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Казахстан)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страховой (перестраховочной) организации-нерезидента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либо лицо, уполномоченное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организацией-нерезидентом Республики Казахстан на подписание документов, подтверждает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достоверность прилагаемых к заявлению документов и сведений, а также 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уполномоченному органу информации, запрашиваемой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рассмотрением настоящего заявления.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 согласие на использование сведений, составляющих охраняемую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(указать перечень направляемых документов и сведений, количество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экземпляров и листов по каждому из них):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должностного лица страховой (перестраховочной) организации-нерезидента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либо лица, уполномоченного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организацией-нерезидентом Республики Казахстан на подписание документов, дата)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страховой (перестраховочной) организации-нерезиденте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страховой (перестраховочной) организации-нерезидента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"___" _____________________ 20___ года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 нахождения и фактический адрес_____________________________________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улица, номер телефона) 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государственной регистрации (перерегистрации)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 и дата выдачи, кем выдан) 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Бизнес-идентификационный номер (при наличии)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 и дата выдачи, кем выдан) 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деятельности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основные виды деятельности) 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Долгосрочный кредитный рейтинг страховой (перестраховочной) организации-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нерезидента Республики Казахстан по международной шкале на день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(долгосрочный кредитный рейтинг, кем присвоен) 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Возникали ли в течение последних 3 (трех) календарных лет у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(перестраховочной) организации-нерезидента Республики Казахстан крупные 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проблемы, в том числе банкротство, консервация, санаци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(причины их возникновения, результаты решения этих проблем) 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Учредитель – физическое лицо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 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___________________________________________________________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_________________________________________________________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 ____________________________________________________________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 ______________________________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 ____________________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 _____________________________________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 ___________________________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6"/>
        <w:gridCol w:w="2842"/>
        <w:gridCol w:w="1476"/>
        <w:gridCol w:w="5030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трудовой деятельности учредителя – физического лица, а также членстве в органе управления, в том числе с даты окончания высшего учебного заведения, а также период, в течение которого учредителем – физическим лицом трудовая деятельность не осуществлялась: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иных юридических лиц Республики Казахстан, юридических лиц-нерезидентов Республики Казахстан: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1953"/>
        <w:gridCol w:w="3826"/>
        <w:gridCol w:w="6051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 учредителю – физическому лицу, к общему количеству размещенных (за вычетом привилегированных и выкупленных) акций юридического лица Республики Казахстан и юридического лица-нерезидента Республики Казахстан (в процентах)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наличии непогашенной или неснятой судимости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(да, 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приложением документа, подтверждающего сведения об отсутствии у учредителя – физического лица неснятой или непогашенной судимости за преступления в стране гражданства или в стране постоянного проживания (для лиц без гражданства), выданного государственным органом страны его гражданства (страны его постоянного проживания - для лиц без гражданства) либо страны, где учредитель – физическое лицо постоянно проживал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 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привлекался ли учредитель – физическое лицо к дисциплинарной ответственности за совершение коррупционного правонарушения в течение 3 (трех) лет до даты обращения в уполномоченный орган страховой (перестраховочной) организации-нерезидента Республики Казахстан с заявлением о выдаче разрешения на открытие филиала страховой (перестраховочной) организации-нерезидента Республики Казахстан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(да (нет),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краткое описание правонарушения, реквизиты акта о наложении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взыскания с указанием оснований привлечения к ответственности) 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Подтверждаю, что настоящая информация была проверена мною и является достоверной и полной. 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 согласие на сбор и обработку персональных данных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сведений, составляющих охраняемую законом тайну, содержащихся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системах. 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учредителем – физическим лицом собственноручно печатными буквами)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 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Учредитель – юридическое лицо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(наименование)  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место нахождения и фактический адрес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улица, номер телефона)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сведения о государственной регистрации (перерегистрации)__________________________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номер и дата выдачи, кем выдан)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бизнес-идентификационный номер (при наличии)___________________________________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вид деятельности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основные виды деятельности)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руководитель учредителя – юридического лица_____________________________________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дата рождения)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6) возникали ли в течение последних 3 (трех) календарных лет у учредителя –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крупные финансовые проблемы, в том числе банкротство, консервация, санация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(причины их возникновения, результаты решения этих проблем) 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юридических лицах Республики Казахстан и юридических лицах-нерезидентах Республики Казахстан, по отношению к которым учредитель – юридическое лицо является крупным акционером либо имеет право на соответствующую долю в имуществе: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238"/>
        <w:gridCol w:w="4386"/>
        <w:gridCol w:w="5137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учредителю – юридическому лицу, к общему количеству размещенных (за вычетом привилегированных и выкупленных) акций юридического лица Республики Казахстан юридического лица-нерезидента Республики Казахстан (в процентах)</w:t>
            </w:r>
          </w:p>
          <w:bookmarkEnd w:id="76"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4 необходимо указывать долю с учетом доли, находящейся в доверительном управлении учредителя – юридического лица, а также количества акций (долей), в результате владения которыми учредитель – юридическое лицо в совокупности с иными лицами является крупным участником.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руководителя учредителя – юридического лица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Дата__________________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Первый руководитель исполнительного органа (лицо, единолично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осуществляющее функции  исполнительного орган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организации-нерезидента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____________________________________________________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___________________________________________________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 ______________________________________________________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 ________________________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 _____________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адрес_______________________________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домашний)_____________________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444"/>
        <w:gridCol w:w="3049"/>
        <w:gridCol w:w="1444"/>
        <w:gridCol w:w="49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всей трудовой деятельности (также членстве в соответствующих органах управления), в том числе с момента окончания высшего учебного заведения, а также период, в течение которого трудовая деятельность не осуществлялась: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юридических лиц Республики Казахстан и юридических лиц-нерезидентов Республики Казахстан: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674"/>
        <w:gridCol w:w="3279"/>
        <w:gridCol w:w="694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первому руководителю исполнительного органа (лицу, единолично осуществляющему функции исполнительного органа), органа управления (в случае его создания) учредителя – юридического лица, к общему количеству голосующих акций юридического лица Республики Казахстан и юридического лица-нерезидента Республики Казахстан (в процентах)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наличии у первого руководителя исполнительного органа (лица,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единолично осуществляющего функции исполнительного органа)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(перестраховочной) организации-нерезидента Республики Казахстан непогашенной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неснятой в установленном порядке судимости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(да, 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приложением документа, подтверждающего сведения об отсутствии неснятой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непогашенной судимости за преступления в стране гражданства или в стране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проживания (для лиц без гражданства), выданного государственным органом страны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(страны его постоянного проживания - для лиц без гражданства) либо страны,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где лицо постоянно проживало в течение последних 15 (пятнадцати) лет.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документа не превышает 3 (трех) месяцев, предшествующих дате подачи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заявления (за исключением случаев, когда в предоставляемом документе указан иной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его действия). Данный документ представляется соответствующим органом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или страны постоянного проживания (для лиц без гражданства)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 ответа в уполномоченный орган и копии документов, удостоверяющих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 первого руководителя исполнительного органа (лица, единолично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осуществляющего функции  исполнительного орган).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Предоставляю согласие на сбор и обработку персональных данных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 сведений, составляющих охраняемую законом тайну, содержащихся в информационных системах.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первым руководителем исполнительного органа (лицом, единолично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осуществляющим функции исполнительного органа)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собственноручно печатными буквами)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 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органа управления страховой (перестраховочной) организации-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_________________________________________________________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гражданство_____________________________________________________________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личность_______________________________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наличии)____________________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 _____________________________________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домашний)____________________________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444"/>
        <w:gridCol w:w="3049"/>
        <w:gridCol w:w="1444"/>
        <w:gridCol w:w="49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всей трудовой деятельности (также членстве в соответствующих органах управления), в том числе с момента окончания высшего учебного заведения, а также период, в течение которого трудовая деятельность не осуществлялась: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юридических лиц Республики Казахстан и юридических лиц-нерезидентов Республики: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674"/>
        <w:gridCol w:w="3279"/>
        <w:gridCol w:w="694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первому руководителю исполнительного органа (лицу, единолично осуществляющему функции исполнительного органа), органа управления (в случае его создания) учредителя – юридического лица, к общему количеству голосующих акций юридического лица Республики Казахстан и юридического лица-нерезидента Республики Казахстан (в процентах)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наличии руководителя органа управления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(перестраховочной) организации- нерезидента Республики Казахстан непогашенной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неснятой судимости ____________________с приложением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(да, 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документа, подтверждающего сведения об отсутствии неснятой или непогашенной судимости за преступления в стране гражданства или в стране постоянного проживания (для лиц без гражданства), выданного государственным органом страны его гражданства (страны его постоянного проживания - для лиц без гражданства) либо страны, где лицо постоянно проживало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Данный документ представляется соответствующим органом страны гражданства или страны постоянного проживания (для лиц без гражданства) путем направления ответа в уполномоченный орган и копии документов, удостоверяющих личность руководителя органа управления.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руководителем органа управления страховой (перестраховочной) организации-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нерезидента Республики Казахстан собственноручно печатными буквами)  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разрешения на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филиала страховой (перестраховочной)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организации-нерезидента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(печатается на бланке уполномоченного органа по регулированию,  контролю и надзору финансового рынка и финансовых организаций с  изображением государственного герба Республики Казахстан)</w:t>
      </w:r>
    </w:p>
    <w:bookmarkEnd w:id="126"/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открытие филиала страховой (перестраховочной)  организации-нерезидента Республики Казахстан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____________ 20__ года</w:t>
            </w:r>
          </w:p>
        </w:tc>
      </w:tr>
    </w:tbl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 на открытие филиала страховой (перестраховочной)  организации-нерезидента Республики Казахстан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страховой (перестраховочной) организации-нерезидента Республики Казахстан)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филиала страховой (перестраховочной) организации-нерезидента Республики Казахстан имеет юридическую силу до принятия уполномоченным органом по регулированию, контролю и надзору финансового рынка и финансовых организаций решения о выдаче филиалу страховой (перестраховочной) организации-нерезидента Республики Казахстан лицензии на право осуществления страховой (перестраховочной) деятельности.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(заместитель Председателя)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"_______"____________ _________ года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осуществления деятельности филиала страховой (перестраховочной) организации-нерезидента Республики Казахстан</w:t>
      </w:r>
    </w:p>
    <w:bookmarkEnd w:id="132"/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осуществления деятельности филиала страховой (перестраховочной) организации-нерезидента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Закон) и определяют порядок и условия осуществления деятельности филиала страховой (перестраховочной) организации-нерезидента Республики Казахстан.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также на филиалы исламских страховых (перестраховочных) организаций-нерезидентов Республики Казахстан.</w:t>
      </w:r>
    </w:p>
    <w:bookmarkEnd w:id="135"/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осуществления деятельности страховой (перестраховочной) организации-нерезидента Республики Казахстан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Филиал страховой (перестраховочной) организации-нерезидента Республики Казахстан в своей деятельности руководствуется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Филиал страховой (перестраховочной) организации осуществляет страховую деятельность при наличии лицензии на право осуществления страховой деятельности (деятельности по перестрахованию), правил страхования, определяющих общие условия осуществления страхования по определенному виду, и внутренних правил.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страхования и внутренние правила филиала страховой (перестраховочной) организации утверждаются соответствующим органом управления страховой (перестраховочной) организации-нерезидента Республики Казахстан.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страхования и внутренние правила филиала исламской страховой (перестраховочной) организации утверждаются соответствующим органом управления исламской страховой (перестраховочной) организации-нерезидента Республики Казахстан при наличии положительного заключения совета по принципам исламского финансирования.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