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acce5" w14:textId="37acc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постановления Правления Национального Банка Республики Казахстан по вопросам совершенствования регулирования субъектов рынка платежных услуг</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21 сентября 2020 года № 112. Зарегистрировано в Министерстве юстиции Республики Казахстан 25 сентября 2020 года № 21271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 июля 2020 года "О внесении изменений и дополнений в некоторые законодательные акты Республики Казахстан по вопросам ипотечных займов в иностранной валюте, совершенствования регулирования субъектов рынка платежных услуг, всеобщего декларирования и восстановления экономического роста"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постановлений Правления Национального Банка Республики Казахстан, в которые вносятся изменения и дополнения по вопросам совершенствования регулирования субъектов рынка платежных услуг,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платежных систем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5"/>
    <w:bookmarkStart w:name="z10" w:id="6"/>
    <w:p>
      <w:pPr>
        <w:spacing w:after="0"/>
        <w:ind w:left="0"/>
        <w:jc w:val="both"/>
      </w:pPr>
      <w:r>
        <w:rPr>
          <w:rFonts w:ascii="Times New Roman"/>
          <w:b w:val="false"/>
          <w:i w:val="false"/>
          <w:color w:val="000000"/>
          <w:sz w:val="28"/>
        </w:rPr>
        <w:t>
      3. Департаменту информации и коммуникаций – пресс-службе Национального Банка Республики Казахстан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Биртанова Е.А.</w:t>
      </w:r>
    </w:p>
    <w:bookmarkEnd w:id="7"/>
    <w:bookmarkStart w:name="z12" w:id="8"/>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Национального Банка</w:t>
            </w:r>
            <w:r>
              <w:br/>
            </w:r>
            <w:r>
              <w:rPr>
                <w:rFonts w:ascii="Times New Roman"/>
                <w:b w:val="false"/>
                <w:i/>
                <w:color w:val="000000"/>
                <w:sz w:val="20"/>
              </w:rPr>
              <w:t>Республики Казахстан                                                                  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сентября 2020 года № 112</w:t>
            </w:r>
          </w:p>
        </w:tc>
      </w:tr>
    </w:tbl>
    <w:bookmarkStart w:name="z15" w:id="9"/>
    <w:p>
      <w:pPr>
        <w:spacing w:after="0"/>
        <w:ind w:left="0"/>
        <w:jc w:val="left"/>
      </w:pPr>
      <w:r>
        <w:rPr>
          <w:rFonts w:ascii="Times New Roman"/>
          <w:b/>
          <w:i w:val="false"/>
          <w:color w:val="000000"/>
        </w:rPr>
        <w:t xml:space="preserve"> Перечень некоторых постановлений Правления Национального Банка Республики Казахстан, в которые вносятся изменения и дополнения по вопросам совершенствования регулирования субъектов рынка платежных услуг</w:t>
      </w:r>
    </w:p>
    <w:bookmarkEnd w:id="9"/>
    <w:bookmarkStart w:name="z16" w:id="1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августа 2016 года № 202 "Об утверждении Правил выпуска, использования и погашения электронных денег, а также требований к эмитентам электронных денег и системам электронных денег на территории Республики Казахстан" (зарегистрировано в Реестре государственной регистрации нормативных правовых актов под № 14298, опубликовано 28 октября 2016 года в информационно-правовой системе "Әділет") следующие изменения и дополнения:</w:t>
      </w:r>
    </w:p>
    <w:bookmarkEnd w:id="10"/>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выпуска, использования и погашения электронных денег, а также требованиях к эмитентам электронных денег и системам электронных денег на территории Республики Казахстан, утвержденных указанным постановлением:</w:t>
      </w:r>
    </w:p>
    <w:bookmarkEnd w:id="11"/>
    <w:bookmarkStart w:name="z18" w:id="12"/>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12"/>
    <w:bookmarkStart w:name="z19" w:id="13"/>
    <w:p>
      <w:pPr>
        <w:spacing w:after="0"/>
        <w:ind w:left="0"/>
        <w:jc w:val="both"/>
      </w:pPr>
      <w:r>
        <w:rPr>
          <w:rFonts w:ascii="Times New Roman"/>
          <w:b w:val="false"/>
          <w:i w:val="false"/>
          <w:color w:val="000000"/>
          <w:sz w:val="28"/>
        </w:rPr>
        <w:t>
      дополнить пунктом 22-1 следующего содержания:</w:t>
      </w:r>
    </w:p>
    <w:bookmarkEnd w:id="13"/>
    <w:bookmarkStart w:name="z20" w:id="14"/>
    <w:p>
      <w:pPr>
        <w:spacing w:after="0"/>
        <w:ind w:left="0"/>
        <w:jc w:val="both"/>
      </w:pPr>
      <w:r>
        <w:rPr>
          <w:rFonts w:ascii="Times New Roman"/>
          <w:b w:val="false"/>
          <w:i w:val="false"/>
          <w:color w:val="000000"/>
          <w:sz w:val="28"/>
        </w:rPr>
        <w:t>
      "22-1. Эмитент и (или) оператор до осуществления физическим лицом платежа и (или) перевода с использованием электронных денег уведомляет данное физическое лицо об открытии ему в системе электронных денег электронного кошелька с указанием идентификационного кода электронного кошелька.";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22" w:id="15"/>
    <w:p>
      <w:pPr>
        <w:spacing w:after="0"/>
        <w:ind w:left="0"/>
        <w:jc w:val="both"/>
      </w:pPr>
      <w:r>
        <w:rPr>
          <w:rFonts w:ascii="Times New Roman"/>
          <w:b w:val="false"/>
          <w:i w:val="false"/>
          <w:color w:val="000000"/>
          <w:sz w:val="28"/>
        </w:rPr>
        <w:t>
      "23. Платежи и иные операции с использованием электронных денег осуществляются путем передачи электронных денег их владельцем с его электронного кошелька на электронный кошелек идентифицированного владельца электронных денег при условии соблюдения процедур безопасности от несанкционированного доступа, установленных внутренними правилами системы электронных денег либо договорами, заключенными между участниками системы электронных денег.</w:t>
      </w:r>
    </w:p>
    <w:bookmarkEnd w:id="15"/>
    <w:bookmarkStart w:name="z23" w:id="16"/>
    <w:p>
      <w:pPr>
        <w:spacing w:after="0"/>
        <w:ind w:left="0"/>
        <w:jc w:val="both"/>
      </w:pPr>
      <w:r>
        <w:rPr>
          <w:rFonts w:ascii="Times New Roman"/>
          <w:b w:val="false"/>
          <w:i w:val="false"/>
          <w:color w:val="000000"/>
          <w:sz w:val="28"/>
        </w:rPr>
        <w:t>
      24. После осуществления платежа с использованием электронных денег их владельцу выдается торговый чек, подтверждающий факт осуществления операции с использованием электронных денег, в форме электронного сообщения либо на бумажном носителе (далее - торговый чек).</w:t>
      </w:r>
    </w:p>
    <w:bookmarkEnd w:id="16"/>
    <w:bookmarkStart w:name="z24" w:id="17"/>
    <w:p>
      <w:pPr>
        <w:spacing w:after="0"/>
        <w:ind w:left="0"/>
        <w:jc w:val="both"/>
      </w:pPr>
      <w:r>
        <w:rPr>
          <w:rFonts w:ascii="Times New Roman"/>
          <w:b w:val="false"/>
          <w:i w:val="false"/>
          <w:color w:val="000000"/>
          <w:sz w:val="28"/>
        </w:rPr>
        <w:t>
      Торговый чек содержит следующие реквизиты:</w:t>
      </w:r>
    </w:p>
    <w:bookmarkEnd w:id="17"/>
    <w:bookmarkStart w:name="z25" w:id="18"/>
    <w:p>
      <w:pPr>
        <w:spacing w:after="0"/>
        <w:ind w:left="0"/>
        <w:jc w:val="both"/>
      </w:pPr>
      <w:r>
        <w:rPr>
          <w:rFonts w:ascii="Times New Roman"/>
          <w:b w:val="false"/>
          <w:i w:val="false"/>
          <w:color w:val="000000"/>
          <w:sz w:val="28"/>
        </w:rPr>
        <w:t>
      1) сумма платежа;</w:t>
      </w:r>
    </w:p>
    <w:bookmarkEnd w:id="18"/>
    <w:bookmarkStart w:name="z26" w:id="19"/>
    <w:p>
      <w:pPr>
        <w:spacing w:after="0"/>
        <w:ind w:left="0"/>
        <w:jc w:val="both"/>
      </w:pPr>
      <w:r>
        <w:rPr>
          <w:rFonts w:ascii="Times New Roman"/>
          <w:b w:val="false"/>
          <w:i w:val="false"/>
          <w:color w:val="000000"/>
          <w:sz w:val="28"/>
        </w:rPr>
        <w:t>
      2) время и дата совершения платежа;</w:t>
      </w:r>
    </w:p>
    <w:bookmarkEnd w:id="19"/>
    <w:bookmarkStart w:name="z27" w:id="20"/>
    <w:p>
      <w:pPr>
        <w:spacing w:after="0"/>
        <w:ind w:left="0"/>
        <w:jc w:val="both"/>
      </w:pPr>
      <w:r>
        <w:rPr>
          <w:rFonts w:ascii="Times New Roman"/>
          <w:b w:val="false"/>
          <w:i w:val="false"/>
          <w:color w:val="000000"/>
          <w:sz w:val="28"/>
        </w:rPr>
        <w:t>
      3) порядковый номер торгового чека;</w:t>
      </w:r>
    </w:p>
    <w:bookmarkEnd w:id="20"/>
    <w:bookmarkStart w:name="z28" w:id="21"/>
    <w:p>
      <w:pPr>
        <w:spacing w:after="0"/>
        <w:ind w:left="0"/>
        <w:jc w:val="both"/>
      </w:pPr>
      <w:r>
        <w:rPr>
          <w:rFonts w:ascii="Times New Roman"/>
          <w:b w:val="false"/>
          <w:i w:val="false"/>
          <w:color w:val="000000"/>
          <w:sz w:val="28"/>
        </w:rPr>
        <w:t>
      4) наименование (код) и индивидуальный идентификационный номер, бизнес-идентификационный номер индивидуального предпринимателя или юридического лица;</w:t>
      </w:r>
    </w:p>
    <w:bookmarkEnd w:id="21"/>
    <w:bookmarkStart w:name="z29" w:id="22"/>
    <w:p>
      <w:pPr>
        <w:spacing w:after="0"/>
        <w:ind w:left="0"/>
        <w:jc w:val="both"/>
      </w:pPr>
      <w:r>
        <w:rPr>
          <w:rFonts w:ascii="Times New Roman"/>
          <w:b w:val="false"/>
          <w:i w:val="false"/>
          <w:color w:val="000000"/>
          <w:sz w:val="28"/>
        </w:rPr>
        <w:t>
      5) код транзакции или другой код, идентифицирующий платеж в системе электронных денег;</w:t>
      </w:r>
    </w:p>
    <w:bookmarkEnd w:id="22"/>
    <w:bookmarkStart w:name="z30" w:id="23"/>
    <w:p>
      <w:pPr>
        <w:spacing w:after="0"/>
        <w:ind w:left="0"/>
        <w:jc w:val="both"/>
      </w:pPr>
      <w:r>
        <w:rPr>
          <w:rFonts w:ascii="Times New Roman"/>
          <w:b w:val="false"/>
          <w:i w:val="false"/>
          <w:color w:val="000000"/>
          <w:sz w:val="28"/>
        </w:rPr>
        <w:t>
      6) идентификационный код электронного кошелька владельца электронных денег;</w:t>
      </w:r>
    </w:p>
    <w:bookmarkEnd w:id="23"/>
    <w:bookmarkStart w:name="z31" w:id="24"/>
    <w:p>
      <w:pPr>
        <w:spacing w:after="0"/>
        <w:ind w:left="0"/>
        <w:jc w:val="both"/>
      </w:pPr>
      <w:r>
        <w:rPr>
          <w:rFonts w:ascii="Times New Roman"/>
          <w:b w:val="false"/>
          <w:i w:val="false"/>
          <w:color w:val="000000"/>
          <w:sz w:val="28"/>
        </w:rPr>
        <w:t>
      7) контактные номера телефонов оператора, в том числе сотовой связи.</w:t>
      </w:r>
    </w:p>
    <w:bookmarkEnd w:id="24"/>
    <w:bookmarkStart w:name="z32" w:id="25"/>
    <w:p>
      <w:pPr>
        <w:spacing w:after="0"/>
        <w:ind w:left="0"/>
        <w:jc w:val="both"/>
      </w:pPr>
      <w:r>
        <w:rPr>
          <w:rFonts w:ascii="Times New Roman"/>
          <w:b w:val="false"/>
          <w:i w:val="false"/>
          <w:color w:val="000000"/>
          <w:sz w:val="28"/>
        </w:rPr>
        <w:t>
      Допускается отражение в торговом чеке дополнительных реквизитов.";</w:t>
      </w:r>
    </w:p>
    <w:bookmarkEnd w:id="25"/>
    <w:bookmarkStart w:name="z33" w:id="26"/>
    <w:p>
      <w:pPr>
        <w:spacing w:after="0"/>
        <w:ind w:left="0"/>
        <w:jc w:val="both"/>
      </w:pPr>
      <w:r>
        <w:rPr>
          <w:rFonts w:ascii="Times New Roman"/>
          <w:b w:val="false"/>
          <w:i w:val="false"/>
          <w:color w:val="000000"/>
          <w:sz w:val="28"/>
        </w:rPr>
        <w:t>
      дополнить пунктом 24-1 следующего содержания:</w:t>
      </w:r>
    </w:p>
    <w:bookmarkEnd w:id="26"/>
    <w:bookmarkStart w:name="z34" w:id="27"/>
    <w:p>
      <w:pPr>
        <w:spacing w:after="0"/>
        <w:ind w:left="0"/>
        <w:jc w:val="both"/>
      </w:pPr>
      <w:r>
        <w:rPr>
          <w:rFonts w:ascii="Times New Roman"/>
          <w:b w:val="false"/>
          <w:i w:val="false"/>
          <w:color w:val="000000"/>
          <w:sz w:val="28"/>
        </w:rPr>
        <w:t>
      "24-1. После осуществления перевода электронных денег их владельцу выдается документ, подтверждающий факт осуществления операции с использованием электронных денег, в форме электронного сообщения либо на бумажном носителе.";</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36" w:id="28"/>
    <w:p>
      <w:pPr>
        <w:spacing w:after="0"/>
        <w:ind w:left="0"/>
        <w:jc w:val="both"/>
      </w:pPr>
      <w:r>
        <w:rPr>
          <w:rFonts w:ascii="Times New Roman"/>
          <w:b w:val="false"/>
          <w:i w:val="false"/>
          <w:color w:val="000000"/>
          <w:sz w:val="28"/>
        </w:rPr>
        <w:t>
      "25. Допускается перевод электронных денег между участниками системы электронных денег, где получатели электронных денег являются идентифицированными владельцами электронных денег как одного, так и нескольких эмитентов в рамках одной системы электронных денег.";</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38" w:id="29"/>
    <w:p>
      <w:pPr>
        <w:spacing w:after="0"/>
        <w:ind w:left="0"/>
        <w:jc w:val="both"/>
      </w:pPr>
      <w:r>
        <w:rPr>
          <w:rFonts w:ascii="Times New Roman"/>
          <w:b w:val="false"/>
          <w:i w:val="false"/>
          <w:color w:val="000000"/>
          <w:sz w:val="28"/>
        </w:rPr>
        <w:t xml:space="preserve">
      "28. Эмитент обеспечивает соблюдение установленных пунктом 5 </w:t>
      </w:r>
      <w:r>
        <w:rPr>
          <w:rFonts w:ascii="Times New Roman"/>
          <w:b w:val="false"/>
          <w:i w:val="false"/>
          <w:color w:val="000000"/>
          <w:sz w:val="28"/>
        </w:rPr>
        <w:t>статьи 42</w:t>
      </w:r>
      <w:r>
        <w:rPr>
          <w:rFonts w:ascii="Times New Roman"/>
          <w:b w:val="false"/>
          <w:i w:val="false"/>
          <w:color w:val="000000"/>
          <w:sz w:val="28"/>
        </w:rPr>
        <w:t xml:space="preserve"> и пунктом 4 </w:t>
      </w:r>
      <w:r>
        <w:rPr>
          <w:rFonts w:ascii="Times New Roman"/>
          <w:b w:val="false"/>
          <w:i w:val="false"/>
          <w:color w:val="000000"/>
          <w:sz w:val="28"/>
        </w:rPr>
        <w:t>статьи 44</w:t>
      </w:r>
      <w:r>
        <w:rPr>
          <w:rFonts w:ascii="Times New Roman"/>
          <w:b w:val="false"/>
          <w:i w:val="false"/>
          <w:color w:val="000000"/>
          <w:sz w:val="28"/>
        </w:rPr>
        <w:t xml:space="preserve"> Закона о платежах и платежных системах ограничений по сумме приобретения электронных денег для неидентифицированных владельцев электронных денег, сумме хранения электронных денег на электронном кошельке и общей сумме использованных электронных денег посредством электронного кошелька.";</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40" w:id="30"/>
    <w:p>
      <w:pPr>
        <w:spacing w:after="0"/>
        <w:ind w:left="0"/>
        <w:jc w:val="both"/>
      </w:pPr>
      <w:r>
        <w:rPr>
          <w:rFonts w:ascii="Times New Roman"/>
          <w:b w:val="false"/>
          <w:i w:val="false"/>
          <w:color w:val="000000"/>
          <w:sz w:val="28"/>
        </w:rPr>
        <w:t>
      "30. В случае отказа владельца электронных денег от предмета гражданско-правовой сделки, приобретенного с использованием электронных денег, и принятием такого отказа индивидуальным предпринимателем или юридическим лицом осуществляется возврат электронных денег владельцу электронных денег-плательщику на его электронный кошелек либо возмещение ему суммы денег, эквивалентной сумме электронных денег. Способы, порядок и сроки осуществления такого платежа устанавливаются внутренними правилами системы электронных денег.";</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42" w:id="31"/>
    <w:p>
      <w:pPr>
        <w:spacing w:after="0"/>
        <w:ind w:left="0"/>
        <w:jc w:val="both"/>
      </w:pPr>
      <w:r>
        <w:rPr>
          <w:rFonts w:ascii="Times New Roman"/>
          <w:b w:val="false"/>
          <w:i w:val="false"/>
          <w:color w:val="000000"/>
          <w:sz w:val="28"/>
        </w:rPr>
        <w:t xml:space="preserve">
      "37. При принятии индивидуальным предпринимателем и (или) юридическим лицом электронных денег от владельца электронных денег в качестве платежа по гражданско-правовым сделкам, эмитент осуществляет их погашение в порядке и сроки, установленные пунктом 8 </w:t>
      </w:r>
      <w:r>
        <w:rPr>
          <w:rFonts w:ascii="Times New Roman"/>
          <w:b w:val="false"/>
          <w:i w:val="false"/>
          <w:color w:val="000000"/>
          <w:sz w:val="28"/>
        </w:rPr>
        <w:t>статьи 44</w:t>
      </w:r>
      <w:r>
        <w:rPr>
          <w:rFonts w:ascii="Times New Roman"/>
          <w:b w:val="false"/>
          <w:i w:val="false"/>
          <w:color w:val="000000"/>
          <w:sz w:val="28"/>
        </w:rPr>
        <w:t xml:space="preserve"> Закона о платежах и платежных системах.";</w:t>
      </w:r>
    </w:p>
    <w:bookmarkEnd w:id="31"/>
    <w:bookmarkStart w:name="z43" w:id="32"/>
    <w:p>
      <w:pPr>
        <w:spacing w:after="0"/>
        <w:ind w:left="0"/>
        <w:jc w:val="both"/>
      </w:pPr>
      <w:r>
        <w:rPr>
          <w:rFonts w:ascii="Times New Roman"/>
          <w:b w:val="false"/>
          <w:i w:val="false"/>
          <w:color w:val="000000"/>
          <w:sz w:val="28"/>
        </w:rPr>
        <w:t>
      дополнить главой 4-1 следующего содержания:</w:t>
      </w:r>
    </w:p>
    <w:bookmarkEnd w:id="32"/>
    <w:bookmarkStart w:name="z44" w:id="33"/>
    <w:p>
      <w:pPr>
        <w:spacing w:after="0"/>
        <w:ind w:left="0"/>
        <w:jc w:val="both"/>
      </w:pPr>
      <w:r>
        <w:rPr>
          <w:rFonts w:ascii="Times New Roman"/>
          <w:b w:val="false"/>
          <w:i w:val="false"/>
          <w:color w:val="000000"/>
          <w:sz w:val="28"/>
        </w:rPr>
        <w:t>
      "Глава 4-1. Прекращение операций с использованием электронных денег, выпущенных банком-эмитентом, лишенным лицензии и (или) приложения к лицензии, или действие лицензии которого приостановлено</w:t>
      </w:r>
    </w:p>
    <w:bookmarkEnd w:id="33"/>
    <w:bookmarkStart w:name="z45" w:id="34"/>
    <w:p>
      <w:pPr>
        <w:spacing w:after="0"/>
        <w:ind w:left="0"/>
        <w:jc w:val="both"/>
      </w:pPr>
      <w:r>
        <w:rPr>
          <w:rFonts w:ascii="Times New Roman"/>
          <w:b w:val="false"/>
          <w:i w:val="false"/>
          <w:color w:val="000000"/>
          <w:sz w:val="28"/>
        </w:rPr>
        <w:t>
      41-1. С даты приостановления действия или лишения лицензии и (или) приложения к лицензии банка-эмитента оператор прекращает операции с использованием электронных денег, выпущенных данным эмитентом, а также информирует об этом владельцев электронных денег посредством  интернет-ресурса системы электронных денег (при наличии) и личного кабинета владельца электронных денег, средств массовой информации, отправления на адрес электронной почты и (или) на устройство сотовой связи, указанные владельцем электронных денег, коротких текстовых и (или) мультимедийных сообщений.</w:t>
      </w:r>
    </w:p>
    <w:bookmarkEnd w:id="34"/>
    <w:bookmarkStart w:name="z46" w:id="35"/>
    <w:p>
      <w:pPr>
        <w:spacing w:after="0"/>
        <w:ind w:left="0"/>
        <w:jc w:val="both"/>
      </w:pPr>
      <w:r>
        <w:rPr>
          <w:rFonts w:ascii="Times New Roman"/>
          <w:b w:val="false"/>
          <w:i w:val="false"/>
          <w:color w:val="000000"/>
          <w:sz w:val="28"/>
        </w:rPr>
        <w:t xml:space="preserve">
      41-2. Допускается выкуп оператором за счет собственных средств электронных денег, выпущенных банком-эмитентом, лишенным лицензии и (или) приложения к лицензии, или действие лицензии которого приостановлено, у владельцев электронных денег - физических лиц. Оператору возмещается общая сумма выкупленных электронных денег, находящихся на его электронном кошельке, согласно очередности удовлетворения требований кредиторов ликвидируемого банка, установленной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w:t>
      </w:r>
    </w:p>
    <w:bookmarkEnd w:id="35"/>
    <w:bookmarkStart w:name="z47" w:id="36"/>
    <w:p>
      <w:pPr>
        <w:spacing w:after="0"/>
        <w:ind w:left="0"/>
        <w:jc w:val="both"/>
      </w:pPr>
      <w:r>
        <w:rPr>
          <w:rFonts w:ascii="Times New Roman"/>
          <w:b w:val="false"/>
          <w:i w:val="false"/>
          <w:color w:val="000000"/>
          <w:sz w:val="28"/>
        </w:rPr>
        <w:t>
      дополнить главой 6 следующего содержания:</w:t>
      </w:r>
    </w:p>
    <w:bookmarkEnd w:id="36"/>
    <w:bookmarkStart w:name="z48" w:id="37"/>
    <w:p>
      <w:pPr>
        <w:spacing w:after="0"/>
        <w:ind w:left="0"/>
        <w:jc w:val="both"/>
      </w:pPr>
      <w:r>
        <w:rPr>
          <w:rFonts w:ascii="Times New Roman"/>
          <w:b w:val="false"/>
          <w:i w:val="false"/>
          <w:color w:val="000000"/>
          <w:sz w:val="28"/>
        </w:rPr>
        <w:t>
      "Глава 6. Удаленная и упрощенная идентификация владельца электронных денег - физического лица</w:t>
      </w:r>
    </w:p>
    <w:bookmarkEnd w:id="37"/>
    <w:bookmarkStart w:name="z49" w:id="38"/>
    <w:p>
      <w:pPr>
        <w:spacing w:after="0"/>
        <w:ind w:left="0"/>
        <w:jc w:val="both"/>
      </w:pPr>
      <w:r>
        <w:rPr>
          <w:rFonts w:ascii="Times New Roman"/>
          <w:b w:val="false"/>
          <w:i w:val="false"/>
          <w:color w:val="000000"/>
          <w:sz w:val="28"/>
        </w:rPr>
        <w:t xml:space="preserve">
      50. Удаленная идентификация владельца электронных денег - физического лица осуществляется эмитентом и (или) оператором на основании сведений из доступных источников, полученных от операционного центра межбанковской системы переводов денег, в порядке и основаниям, предусмотренным Правилами оказания банками и организациями, осуществляющими отдельные виды банковских операций, электронных банковских услуг,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212 (зарегистрировано в Реестре государственной регистрации нормативных правовых актов под № 14337).</w:t>
      </w:r>
    </w:p>
    <w:bookmarkEnd w:id="38"/>
    <w:bookmarkStart w:name="z50" w:id="39"/>
    <w:p>
      <w:pPr>
        <w:spacing w:after="0"/>
        <w:ind w:left="0"/>
        <w:jc w:val="both"/>
      </w:pPr>
      <w:r>
        <w:rPr>
          <w:rFonts w:ascii="Times New Roman"/>
          <w:b w:val="false"/>
          <w:i w:val="false"/>
          <w:color w:val="000000"/>
          <w:sz w:val="28"/>
        </w:rPr>
        <w:t xml:space="preserve">
      51. Идентификация владельца электронных денег - физического лица упрощенным способом осуществляется эмитентом и (или) оператором путем проведения сеанса видеоконференции или путем фиксирования изображения клиента с помощью специализированного приложения, реализующего технологию выявления движения интервьюируемого в процессе идентификации. </w:t>
      </w:r>
    </w:p>
    <w:bookmarkEnd w:id="39"/>
    <w:bookmarkStart w:name="z51" w:id="40"/>
    <w:p>
      <w:pPr>
        <w:spacing w:after="0"/>
        <w:ind w:left="0"/>
        <w:jc w:val="both"/>
      </w:pPr>
      <w:r>
        <w:rPr>
          <w:rFonts w:ascii="Times New Roman"/>
          <w:b w:val="false"/>
          <w:i w:val="false"/>
          <w:color w:val="000000"/>
          <w:sz w:val="28"/>
        </w:rPr>
        <w:t>
      Упрощенная идентификация осуществляется эмитентом и (или) оператором посредством его официального интернет-ресурса и (или) мобильного приложения.</w:t>
      </w:r>
    </w:p>
    <w:bookmarkEnd w:id="40"/>
    <w:bookmarkStart w:name="z52" w:id="41"/>
    <w:p>
      <w:pPr>
        <w:spacing w:after="0"/>
        <w:ind w:left="0"/>
        <w:jc w:val="both"/>
      </w:pPr>
      <w:r>
        <w:rPr>
          <w:rFonts w:ascii="Times New Roman"/>
          <w:b w:val="false"/>
          <w:i w:val="false"/>
          <w:color w:val="000000"/>
          <w:sz w:val="28"/>
        </w:rPr>
        <w:t>
      Допускается использование эмитентом и (или) оператором устройств иных индивидуальных предпринимателей и юридических лиц для проведения упрощенной идентификации владельца электронных денег - физического лица на основании заключенного договора при условии соблюдения требований пунктов 52, 53 и 54 настоящих Правил.</w:t>
      </w:r>
    </w:p>
    <w:bookmarkEnd w:id="41"/>
    <w:bookmarkStart w:name="z53" w:id="42"/>
    <w:p>
      <w:pPr>
        <w:spacing w:after="0"/>
        <w:ind w:left="0"/>
        <w:jc w:val="both"/>
      </w:pPr>
      <w:r>
        <w:rPr>
          <w:rFonts w:ascii="Times New Roman"/>
          <w:b w:val="false"/>
          <w:i w:val="false"/>
          <w:color w:val="000000"/>
          <w:sz w:val="28"/>
        </w:rPr>
        <w:t>
      52. Во время проведения упрощенной идентификации эмитент и (или) оператор обеспечивает:</w:t>
      </w:r>
    </w:p>
    <w:bookmarkEnd w:id="42"/>
    <w:bookmarkStart w:name="z54" w:id="43"/>
    <w:p>
      <w:pPr>
        <w:spacing w:after="0"/>
        <w:ind w:left="0"/>
        <w:jc w:val="both"/>
      </w:pPr>
      <w:r>
        <w:rPr>
          <w:rFonts w:ascii="Times New Roman"/>
          <w:b w:val="false"/>
          <w:i w:val="false"/>
          <w:color w:val="000000"/>
          <w:sz w:val="28"/>
        </w:rPr>
        <w:t>
      1) полное фиксирование лица владельца электронных денег - физического лица и документа, удостоверяющего его личность;</w:t>
      </w:r>
    </w:p>
    <w:bookmarkEnd w:id="43"/>
    <w:bookmarkStart w:name="z55" w:id="44"/>
    <w:p>
      <w:pPr>
        <w:spacing w:after="0"/>
        <w:ind w:left="0"/>
        <w:jc w:val="both"/>
      </w:pPr>
      <w:r>
        <w:rPr>
          <w:rFonts w:ascii="Times New Roman"/>
          <w:b w:val="false"/>
          <w:i w:val="false"/>
          <w:color w:val="000000"/>
          <w:sz w:val="28"/>
        </w:rPr>
        <w:t xml:space="preserve">
      2) получение из открытых источников подтверждения об индивидуальном идентификационном номере владельца электронных денег - физического лица. </w:t>
      </w:r>
    </w:p>
    <w:bookmarkEnd w:id="44"/>
    <w:bookmarkStart w:name="z56" w:id="45"/>
    <w:p>
      <w:pPr>
        <w:spacing w:after="0"/>
        <w:ind w:left="0"/>
        <w:jc w:val="both"/>
      </w:pPr>
      <w:r>
        <w:rPr>
          <w:rFonts w:ascii="Times New Roman"/>
          <w:b w:val="false"/>
          <w:i w:val="false"/>
          <w:color w:val="000000"/>
          <w:sz w:val="28"/>
        </w:rPr>
        <w:t>
      Допускается установление эмитентом и (или) оператором дополнительных требований или контрольных вопросов при проведении упрощенной идентификации, если данные требования и вопросы предусмотрены внутренними правилами системы электронных денег.</w:t>
      </w:r>
    </w:p>
    <w:bookmarkEnd w:id="45"/>
    <w:bookmarkStart w:name="z57" w:id="46"/>
    <w:p>
      <w:pPr>
        <w:spacing w:after="0"/>
        <w:ind w:left="0"/>
        <w:jc w:val="both"/>
      </w:pPr>
      <w:r>
        <w:rPr>
          <w:rFonts w:ascii="Times New Roman"/>
          <w:b w:val="false"/>
          <w:i w:val="false"/>
          <w:color w:val="000000"/>
          <w:sz w:val="28"/>
        </w:rPr>
        <w:t>
      53. Эмитент и (или) оператор для проведения упрощенной идентификации обеспечивает использование лицензионного программного обеспечения, направленного на поддержание состояния конфиденциальности, целостности и доступности информации.</w:t>
      </w:r>
    </w:p>
    <w:bookmarkEnd w:id="46"/>
    <w:bookmarkStart w:name="z58" w:id="47"/>
    <w:p>
      <w:pPr>
        <w:spacing w:after="0"/>
        <w:ind w:left="0"/>
        <w:jc w:val="both"/>
      </w:pPr>
      <w:r>
        <w:rPr>
          <w:rFonts w:ascii="Times New Roman"/>
          <w:b w:val="false"/>
          <w:i w:val="false"/>
          <w:color w:val="000000"/>
          <w:sz w:val="28"/>
        </w:rPr>
        <w:t>
      54. Эмитент и (или) оператор принимает решение об идентификации владельца электронных денег - физического лица упрощенным способом на основании процедур, предусмотренных внутренними правилами системы электронных денег и договорами, заключенными между оператором и (или) эмитентом и владельцем электронных денег.".</w:t>
      </w:r>
    </w:p>
    <w:bookmarkEnd w:id="47"/>
    <w:bookmarkStart w:name="z59" w:id="48"/>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августа 2016 года № 221 "Об утверждении Правил ведения реестра платежных систем" (зарегистрировано в Реестре государственной регистрации нормативных правовых актов под № 14297, опубликовано 24 октября 2016 года в информационно-правовой системе "Әділет") следующие изменения:</w:t>
      </w:r>
    </w:p>
    <w:bookmarkEnd w:id="48"/>
    <w:bookmarkStart w:name="z60"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реестра платежных систем, утвержденных указанным постановлением:</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12 изложить в следующей редакции:</w:t>
      </w:r>
    </w:p>
    <w:bookmarkStart w:name="z62" w:id="50"/>
    <w:p>
      <w:pPr>
        <w:spacing w:after="0"/>
        <w:ind w:left="0"/>
        <w:jc w:val="both"/>
      </w:pPr>
      <w:r>
        <w:rPr>
          <w:rFonts w:ascii="Times New Roman"/>
          <w:b w:val="false"/>
          <w:i w:val="false"/>
          <w:color w:val="000000"/>
          <w:sz w:val="28"/>
        </w:rPr>
        <w:t>
      "1) самостоятельно по итогам анализа функционирования платежных систем, проведенного по окончании календарного года;";</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Перечню некоторых постановлений Правления Национального Банка Республики Казахстан, в которые вносятся изменения и дополнения по вопросам совершенствования регулирования субъектов рынка платежных услуг.</w:t>
      </w:r>
    </w:p>
    <w:bookmarkStart w:name="z64" w:id="51"/>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августа 2016 года № 222 "Об утверждении показателей критериев значимых платежных систем" (зарегистрировано в Реестре государственной регистрации нормативных правовых актов под № 14303, опубликовано 28 октября 2016 года в информационно-правовой системе "Әділет") следующее изменение:</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6" w:id="52"/>
    <w:p>
      <w:pPr>
        <w:spacing w:after="0"/>
        <w:ind w:left="0"/>
        <w:jc w:val="both"/>
      </w:pPr>
      <w:r>
        <w:rPr>
          <w:rFonts w:ascii="Times New Roman"/>
          <w:b w:val="false"/>
          <w:i w:val="false"/>
          <w:color w:val="000000"/>
          <w:sz w:val="28"/>
        </w:rPr>
        <w:t>
      "1. Утвердить следующие показатели критериев значимых платежных систем:</w:t>
      </w:r>
    </w:p>
    <w:bookmarkEnd w:id="52"/>
    <w:bookmarkStart w:name="z67" w:id="53"/>
    <w:p>
      <w:pPr>
        <w:spacing w:after="0"/>
        <w:ind w:left="0"/>
        <w:jc w:val="both"/>
      </w:pPr>
      <w:r>
        <w:rPr>
          <w:rFonts w:ascii="Times New Roman"/>
          <w:b w:val="false"/>
          <w:i w:val="false"/>
          <w:color w:val="000000"/>
          <w:sz w:val="28"/>
        </w:rPr>
        <w:t>
      1) при осуществлении через платежную систему платежей и (или) переводов денег в национальной валюте на территории Республики Казахстан в течение года в объеме не менее двадцати пяти процентов от общего объема данных платежей и (или) переводов денег за вычетом объема платежей и (или) переводов денег, проведенных в национальной валюте на территории Республики Казахстан в течение года через системно значимые платежные системы;</w:t>
      </w:r>
    </w:p>
    <w:bookmarkEnd w:id="53"/>
    <w:bookmarkStart w:name="z68" w:id="54"/>
    <w:p>
      <w:pPr>
        <w:spacing w:after="0"/>
        <w:ind w:left="0"/>
        <w:jc w:val="both"/>
      </w:pPr>
      <w:r>
        <w:rPr>
          <w:rFonts w:ascii="Times New Roman"/>
          <w:b w:val="false"/>
          <w:i w:val="false"/>
          <w:color w:val="000000"/>
          <w:sz w:val="28"/>
        </w:rPr>
        <w:t>
      2) при осуществлении через платежную систему платежей и (или) переводов денег в иностранной валюте на территории Республики Казахстан в течение года в объеме не менее двадцати пяти процентов от общего объема данных платежей и (или) переводов денег;</w:t>
      </w:r>
    </w:p>
    <w:bookmarkEnd w:id="54"/>
    <w:bookmarkStart w:name="z69" w:id="55"/>
    <w:p>
      <w:pPr>
        <w:spacing w:after="0"/>
        <w:ind w:left="0"/>
        <w:jc w:val="both"/>
      </w:pPr>
      <w:r>
        <w:rPr>
          <w:rFonts w:ascii="Times New Roman"/>
          <w:b w:val="false"/>
          <w:i w:val="false"/>
          <w:color w:val="000000"/>
          <w:sz w:val="28"/>
        </w:rPr>
        <w:t>
      3) при осуществлении через платежную систему международных платежей и (или) переводов денег в течение года в объеме не менее двадцати пяти процентов от совокупного объема отправленных из Республики Казахстан за рубеж и полученных в Республику Казахстан из-за рубежа платежей и (или) переводов денег;</w:t>
      </w:r>
    </w:p>
    <w:bookmarkEnd w:id="55"/>
    <w:bookmarkStart w:name="z70" w:id="56"/>
    <w:p>
      <w:pPr>
        <w:spacing w:after="0"/>
        <w:ind w:left="0"/>
        <w:jc w:val="both"/>
      </w:pPr>
      <w:r>
        <w:rPr>
          <w:rFonts w:ascii="Times New Roman"/>
          <w:b w:val="false"/>
          <w:i w:val="false"/>
          <w:color w:val="000000"/>
          <w:sz w:val="28"/>
        </w:rPr>
        <w:t>
      4) при осуществлении через платежную систему платежей и (или) переводов денег в течение года для систем денежных переводов денег в объеме не менее двадцати пяти процентов от совокупного объема отправленных через системы денежных переводов денег по Республике Казахстан и за рубеж и полученных в Республику Казахстан через системы денежных переводов из-за рубежа платежей и (или) переводов денег;</w:t>
      </w:r>
    </w:p>
    <w:bookmarkEnd w:id="56"/>
    <w:bookmarkStart w:name="z71" w:id="57"/>
    <w:p>
      <w:pPr>
        <w:spacing w:after="0"/>
        <w:ind w:left="0"/>
        <w:jc w:val="both"/>
      </w:pPr>
      <w:r>
        <w:rPr>
          <w:rFonts w:ascii="Times New Roman"/>
          <w:b w:val="false"/>
          <w:i w:val="false"/>
          <w:color w:val="000000"/>
          <w:sz w:val="28"/>
        </w:rPr>
        <w:t>
      5) при осуществлении через платежную систему межбанковских платежей по расчетам с платежными карточками в течение года в объеме не менее двадцати пяти процентов от общего объема данных платежей;</w:t>
      </w:r>
    </w:p>
    <w:bookmarkEnd w:id="57"/>
    <w:bookmarkStart w:name="z72" w:id="58"/>
    <w:p>
      <w:pPr>
        <w:spacing w:after="0"/>
        <w:ind w:left="0"/>
        <w:jc w:val="both"/>
      </w:pPr>
      <w:r>
        <w:rPr>
          <w:rFonts w:ascii="Times New Roman"/>
          <w:b w:val="false"/>
          <w:i w:val="false"/>
          <w:color w:val="000000"/>
          <w:sz w:val="28"/>
        </w:rPr>
        <w:t xml:space="preserve">
      6) при одновременном выполнении следующих двух условий: </w:t>
      </w:r>
    </w:p>
    <w:bookmarkEnd w:id="58"/>
    <w:bookmarkStart w:name="z73" w:id="59"/>
    <w:p>
      <w:pPr>
        <w:spacing w:after="0"/>
        <w:ind w:left="0"/>
        <w:jc w:val="both"/>
      </w:pPr>
      <w:r>
        <w:rPr>
          <w:rFonts w:ascii="Times New Roman"/>
          <w:b w:val="false"/>
          <w:i w:val="false"/>
          <w:color w:val="000000"/>
          <w:sz w:val="28"/>
        </w:rPr>
        <w:t>
      при достижении на начало календарного года количества платежных карточек, выпущенных в рамках данной платежной системы, двадцати пяти процентов от общего количества платежных карточек в обращении;</w:t>
      </w:r>
    </w:p>
    <w:bookmarkEnd w:id="59"/>
    <w:bookmarkStart w:name="z74" w:id="60"/>
    <w:p>
      <w:pPr>
        <w:spacing w:after="0"/>
        <w:ind w:left="0"/>
        <w:jc w:val="both"/>
      </w:pPr>
      <w:r>
        <w:rPr>
          <w:rFonts w:ascii="Times New Roman"/>
          <w:b w:val="false"/>
          <w:i w:val="false"/>
          <w:color w:val="000000"/>
          <w:sz w:val="28"/>
        </w:rPr>
        <w:t>
      при осуществлении через платежную систему в течение календарного года операций в объеме не менее двадцати пяти процентов от общего объема платежей с использованием платежных карточек.".</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совершенствования</w:t>
            </w:r>
            <w:r>
              <w:br/>
            </w:r>
            <w:r>
              <w:rPr>
                <w:rFonts w:ascii="Times New Roman"/>
                <w:b w:val="false"/>
                <w:i w:val="false"/>
                <w:color w:val="000000"/>
                <w:sz w:val="20"/>
              </w:rPr>
              <w:t>регулирования субъектов</w:t>
            </w:r>
            <w:r>
              <w:br/>
            </w:r>
            <w:r>
              <w:rPr>
                <w:rFonts w:ascii="Times New Roman"/>
                <w:b w:val="false"/>
                <w:i w:val="false"/>
                <w:color w:val="000000"/>
                <w:sz w:val="20"/>
              </w:rPr>
              <w:t>рынка платежных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w:t>
            </w:r>
            <w:r>
              <w:br/>
            </w:r>
            <w:r>
              <w:rPr>
                <w:rFonts w:ascii="Times New Roman"/>
                <w:b w:val="false"/>
                <w:i w:val="false"/>
                <w:color w:val="000000"/>
                <w:sz w:val="20"/>
              </w:rPr>
              <w:t>реестра платежных систем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Национальный Банк</w:t>
            </w:r>
            <w:r>
              <w:br/>
            </w:r>
            <w:r>
              <w:rPr>
                <w:rFonts w:ascii="Times New Roman"/>
                <w:b w:val="false"/>
                <w:i w:val="false"/>
                <w:color w:val="000000"/>
                <w:sz w:val="20"/>
              </w:rPr>
              <w:t>Республики Казахстан</w:t>
            </w:r>
          </w:p>
        </w:tc>
      </w:tr>
    </w:tbl>
    <w:bookmarkStart w:name="z79" w:id="61"/>
    <w:p>
      <w:pPr>
        <w:spacing w:after="0"/>
        <w:ind w:left="0"/>
        <w:jc w:val="left"/>
      </w:pPr>
      <w:r>
        <w:rPr>
          <w:rFonts w:ascii="Times New Roman"/>
          <w:b/>
          <w:i w:val="false"/>
          <w:color w:val="000000"/>
        </w:rPr>
        <w:t xml:space="preserve"> Информация о создании на территории Республики Казахстан собственной платежной системы или начале функционирования на территории Республики Казахстан иностранной платежной системы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бизнес-</w:t>
            </w:r>
            <w:r>
              <w:br/>
            </w:r>
            <w:r>
              <w:rPr>
                <w:rFonts w:ascii="Times New Roman"/>
                <w:b w:val="false"/>
                <w:i w:val="false"/>
                <w:color w:val="000000"/>
                <w:sz w:val="20"/>
              </w:rPr>
              <w:t>идентификационный номер</w:t>
            </w:r>
            <w:r>
              <w:br/>
            </w:r>
            <w:r>
              <w:rPr>
                <w:rFonts w:ascii="Times New Roman"/>
                <w:b w:val="false"/>
                <w:i w:val="false"/>
                <w:color w:val="000000"/>
                <w:sz w:val="20"/>
              </w:rPr>
              <w:t>(при наличии)</w:t>
            </w:r>
            <w:r>
              <w:br/>
            </w:r>
            <w:r>
              <w:rPr>
                <w:rFonts w:ascii="Times New Roman"/>
                <w:b w:val="false"/>
                <w:i w:val="false"/>
                <w:color w:val="000000"/>
                <w:sz w:val="20"/>
              </w:rPr>
              <w:t>оператора платежной системы)</w:t>
            </w:r>
          </w:p>
        </w:tc>
      </w:tr>
    </w:tbl>
    <w:bookmarkStart w:name="z81" w:id="62"/>
    <w:p>
      <w:pPr>
        <w:spacing w:after="0"/>
        <w:ind w:left="0"/>
        <w:jc w:val="both"/>
      </w:pPr>
      <w:r>
        <w:rPr>
          <w:rFonts w:ascii="Times New Roman"/>
          <w:b w:val="false"/>
          <w:i w:val="false"/>
          <w:color w:val="000000"/>
          <w:sz w:val="28"/>
        </w:rPr>
        <w:t>
      настоящим сообщает о создании на территории Республики Казахстан собственной платежной системы/начале</w:t>
      </w:r>
      <w:r>
        <w:br/>
      </w:r>
      <w:r>
        <w:rPr>
          <w:rFonts w:ascii="Times New Roman"/>
          <w:b w:val="false"/>
          <w:i w:val="false"/>
          <w:color w:val="000000"/>
          <w:sz w:val="28"/>
        </w:rPr>
        <w:t>функционирования на территории Республики Казахстан иностранной платежной системы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(ненужное вычеркнуть)</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(название платежной системы)</w:t>
            </w:r>
          </w:p>
        </w:tc>
      </w:tr>
    </w:tbl>
    <w:bookmarkStart w:name="z83" w:id="63"/>
    <w:p>
      <w:pPr>
        <w:spacing w:after="0"/>
        <w:ind w:left="0"/>
        <w:jc w:val="both"/>
      </w:pPr>
      <w:r>
        <w:rPr>
          <w:rFonts w:ascii="Times New Roman"/>
          <w:b w:val="false"/>
          <w:i w:val="false"/>
          <w:color w:val="000000"/>
          <w:sz w:val="28"/>
        </w:rPr>
        <w:t>
      с ________________________________________________________________________</w:t>
      </w:r>
      <w:r>
        <w:br/>
      </w:r>
      <w:r>
        <w:rPr>
          <w:rFonts w:ascii="Times New Roman"/>
          <w:b w:val="false"/>
          <w:i w:val="false"/>
          <w:color w:val="000000"/>
          <w:sz w:val="28"/>
        </w:rPr>
        <w:t>(дата начала функционирования платежной системы на территории Республики Казахстан –</w:t>
      </w:r>
      <w:r>
        <w:br/>
      </w:r>
      <w:r>
        <w:rPr>
          <w:rFonts w:ascii="Times New Roman"/>
          <w:b w:val="false"/>
          <w:i w:val="false"/>
          <w:color w:val="000000"/>
          <w:sz w:val="28"/>
        </w:rPr>
        <w:t>дата вступления в силу договора, заключенного оператором платежной системы с первым</w:t>
      </w:r>
      <w:r>
        <w:br/>
      </w:r>
      <w:r>
        <w:rPr>
          <w:rFonts w:ascii="Times New Roman"/>
          <w:b w:val="false"/>
          <w:i w:val="false"/>
          <w:color w:val="000000"/>
          <w:sz w:val="28"/>
        </w:rPr>
        <w:t>участником платежной системы).</w:t>
      </w:r>
    </w:p>
    <w:bookmarkEnd w:id="63"/>
    <w:bookmarkStart w:name="z84" w:id="64"/>
    <w:p>
      <w:pPr>
        <w:spacing w:after="0"/>
        <w:ind w:left="0"/>
        <w:jc w:val="both"/>
      </w:pPr>
      <w:r>
        <w:rPr>
          <w:rFonts w:ascii="Times New Roman"/>
          <w:b w:val="false"/>
          <w:i w:val="false"/>
          <w:color w:val="000000"/>
          <w:sz w:val="28"/>
        </w:rPr>
        <w:t>
      1. Наименование, почтовый адрес и место нахождения оператора платежной системы:</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(индекс, город (область), район, улица, номер дома (офиса)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(телефон, факс, адрес электронной почты (при наличии)</w:t>
      </w:r>
    </w:p>
    <w:bookmarkEnd w:id="64"/>
    <w:bookmarkStart w:name="z85" w:id="65"/>
    <w:p>
      <w:pPr>
        <w:spacing w:after="0"/>
        <w:ind w:left="0"/>
        <w:jc w:val="both"/>
      </w:pPr>
      <w:r>
        <w:rPr>
          <w:rFonts w:ascii="Times New Roman"/>
          <w:b w:val="false"/>
          <w:i w:val="false"/>
          <w:color w:val="000000"/>
          <w:sz w:val="28"/>
        </w:rPr>
        <w:t>
      2. Сведения о доменном имени интернет-ресурса оператора платежной системы, на</w:t>
      </w:r>
      <w:r>
        <w:br/>
      </w:r>
      <w:r>
        <w:rPr>
          <w:rFonts w:ascii="Times New Roman"/>
          <w:b w:val="false"/>
          <w:i w:val="false"/>
          <w:color w:val="000000"/>
          <w:sz w:val="28"/>
        </w:rPr>
        <w:t xml:space="preserve">котором размещены документы,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5 Закона Республики</w:t>
      </w:r>
      <w:r>
        <w:br/>
      </w:r>
      <w:r>
        <w:rPr>
          <w:rFonts w:ascii="Times New Roman"/>
          <w:b w:val="false"/>
          <w:i w:val="false"/>
          <w:color w:val="000000"/>
          <w:sz w:val="28"/>
        </w:rPr>
        <w:t>Казахстан от 26 июля 2016 года "О платежах и платежных системах"</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(интернет-ресурс)</w:t>
      </w:r>
    </w:p>
    <w:bookmarkEnd w:id="65"/>
    <w:bookmarkStart w:name="z86" w:id="66"/>
    <w:p>
      <w:pPr>
        <w:spacing w:after="0"/>
        <w:ind w:left="0"/>
        <w:jc w:val="both"/>
      </w:pPr>
      <w:r>
        <w:rPr>
          <w:rFonts w:ascii="Times New Roman"/>
          <w:b w:val="false"/>
          <w:i w:val="false"/>
          <w:color w:val="000000"/>
          <w:sz w:val="28"/>
        </w:rPr>
        <w:t xml:space="preserve">
      3. Перечень представляемых документов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 Закона</w:t>
      </w:r>
      <w:r>
        <w:br/>
      </w:r>
      <w:r>
        <w:rPr>
          <w:rFonts w:ascii="Times New Roman"/>
          <w:b w:val="false"/>
          <w:i w:val="false"/>
          <w:color w:val="000000"/>
          <w:sz w:val="28"/>
        </w:rPr>
        <w:t>Республики Казахстан от 26 июля 2016 года "О платежах и платежных системах":</w:t>
      </w:r>
    </w:p>
    <w:bookmarkEnd w:id="66"/>
    <w:bookmarkStart w:name="z87" w:id="67"/>
    <w:p>
      <w:pPr>
        <w:spacing w:after="0"/>
        <w:ind w:left="0"/>
        <w:jc w:val="both"/>
      </w:pPr>
      <w:r>
        <w:rPr>
          <w:rFonts w:ascii="Times New Roman"/>
          <w:b w:val="false"/>
          <w:i w:val="false"/>
          <w:color w:val="000000"/>
          <w:sz w:val="28"/>
        </w:rPr>
        <w:t>
      1) _______________________________________________________________;</w:t>
      </w:r>
    </w:p>
    <w:bookmarkEnd w:id="67"/>
    <w:bookmarkStart w:name="z88" w:id="68"/>
    <w:p>
      <w:pPr>
        <w:spacing w:after="0"/>
        <w:ind w:left="0"/>
        <w:jc w:val="both"/>
      </w:pPr>
      <w:r>
        <w:rPr>
          <w:rFonts w:ascii="Times New Roman"/>
          <w:b w:val="false"/>
          <w:i w:val="false"/>
          <w:color w:val="000000"/>
          <w:sz w:val="28"/>
        </w:rPr>
        <w:t>
      2) _______________________________________________________________.</w:t>
      </w:r>
    </w:p>
    <w:bookmarkEnd w:id="68"/>
    <w:bookmarkStart w:name="z89" w:id="69"/>
    <w:p>
      <w:pPr>
        <w:spacing w:after="0"/>
        <w:ind w:left="0"/>
        <w:jc w:val="both"/>
      </w:pPr>
      <w:r>
        <w:rPr>
          <w:rFonts w:ascii="Times New Roman"/>
          <w:b w:val="false"/>
          <w:i w:val="false"/>
          <w:color w:val="000000"/>
          <w:sz w:val="28"/>
        </w:rPr>
        <w:t>
      4. Сведения об участниках платежной системы – резидентах Республики Казахстан</w:t>
      </w:r>
      <w:r>
        <w:br/>
      </w:r>
      <w:r>
        <w:rPr>
          <w:rFonts w:ascii="Times New Roman"/>
          <w:b w:val="false"/>
          <w:i w:val="false"/>
          <w:color w:val="000000"/>
          <w:sz w:val="28"/>
        </w:rPr>
        <w:t>(с приложением копий договоров на участие в платежной системе)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69"/>
    <w:bookmarkStart w:name="z90" w:id="70"/>
    <w:p>
      <w:pPr>
        <w:spacing w:after="0"/>
        <w:ind w:left="0"/>
        <w:jc w:val="both"/>
      </w:pPr>
      <w:r>
        <w:rPr>
          <w:rFonts w:ascii="Times New Roman"/>
          <w:b w:val="false"/>
          <w:i w:val="false"/>
          <w:color w:val="000000"/>
          <w:sz w:val="28"/>
        </w:rPr>
        <w:t>
      Подтверждаю, что прилагаемые сведения мною проверены и являются достоверными</w:t>
      </w:r>
      <w:r>
        <w:br/>
      </w:r>
      <w:r>
        <w:rPr>
          <w:rFonts w:ascii="Times New Roman"/>
          <w:b w:val="false"/>
          <w:i w:val="false"/>
          <w:color w:val="000000"/>
          <w:sz w:val="28"/>
        </w:rPr>
        <w:t>и полными.</w:t>
      </w:r>
    </w:p>
    <w:bookmarkEnd w:id="70"/>
    <w:bookmarkStart w:name="z91" w:id="71"/>
    <w:p>
      <w:pPr>
        <w:spacing w:after="0"/>
        <w:ind w:left="0"/>
        <w:jc w:val="both"/>
      </w:pPr>
      <w:r>
        <w:rPr>
          <w:rFonts w:ascii="Times New Roman"/>
          <w:b w:val="false"/>
          <w:i w:val="false"/>
          <w:color w:val="000000"/>
          <w:sz w:val="28"/>
        </w:rPr>
        <w:t>
      Согласен (согласна) на использование сведений, составляющих охраняемую законом</w:t>
      </w:r>
      <w:r>
        <w:br/>
      </w:r>
      <w:r>
        <w:rPr>
          <w:rFonts w:ascii="Times New Roman"/>
          <w:b w:val="false"/>
          <w:i w:val="false"/>
          <w:color w:val="000000"/>
          <w:sz w:val="28"/>
        </w:rPr>
        <w:t>тайну, содержащихся в информационных системах.</w:t>
      </w:r>
    </w:p>
    <w:bookmarkEnd w:id="71"/>
    <w:bookmarkStart w:name="z92" w:id="72"/>
    <w:p>
      <w:pPr>
        <w:spacing w:after="0"/>
        <w:ind w:left="0"/>
        <w:jc w:val="both"/>
      </w:pPr>
      <w:r>
        <w:rPr>
          <w:rFonts w:ascii="Times New Roman"/>
          <w:b w:val="false"/>
          <w:i w:val="false"/>
          <w:color w:val="000000"/>
          <w:sz w:val="28"/>
        </w:rPr>
        <w:t>
      Первый руководитель оператора платежной системы или лицо,</w:t>
      </w:r>
      <w:r>
        <w:br/>
      </w:r>
      <w:r>
        <w:rPr>
          <w:rFonts w:ascii="Times New Roman"/>
          <w:b w:val="false"/>
          <w:i w:val="false"/>
          <w:color w:val="000000"/>
          <w:sz w:val="28"/>
        </w:rPr>
        <w:t>уполномоченное на подписание ______________________________________________</w:t>
      </w:r>
      <w:r>
        <w:br/>
      </w:r>
      <w:r>
        <w:rPr>
          <w:rFonts w:ascii="Times New Roman"/>
          <w:b w:val="false"/>
          <w:i w:val="false"/>
          <w:color w:val="000000"/>
          <w:sz w:val="28"/>
        </w:rPr>
        <w:t xml:space="preserve">                                                         фамилия, имя, отчество (при его наличии) подпись</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совершенствования</w:t>
            </w:r>
            <w:r>
              <w:br/>
            </w:r>
            <w:r>
              <w:rPr>
                <w:rFonts w:ascii="Times New Roman"/>
                <w:b w:val="false"/>
                <w:i w:val="false"/>
                <w:color w:val="000000"/>
                <w:sz w:val="20"/>
              </w:rPr>
              <w:t>регулирования</w:t>
            </w:r>
            <w:r>
              <w:br/>
            </w:r>
            <w:r>
              <w:rPr>
                <w:rFonts w:ascii="Times New Roman"/>
                <w:b w:val="false"/>
                <w:i w:val="false"/>
                <w:color w:val="000000"/>
                <w:sz w:val="20"/>
              </w:rPr>
              <w:t>субъектов рынка платежных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ведения</w:t>
            </w:r>
            <w:r>
              <w:br/>
            </w:r>
            <w:r>
              <w:rPr>
                <w:rFonts w:ascii="Times New Roman"/>
                <w:b w:val="false"/>
                <w:i w:val="false"/>
                <w:color w:val="000000"/>
                <w:sz w:val="20"/>
              </w:rPr>
              <w:t>реестра платежных систем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Национальный Банк</w:t>
            </w:r>
            <w:r>
              <w:br/>
            </w:r>
            <w:r>
              <w:rPr>
                <w:rFonts w:ascii="Times New Roman"/>
                <w:b w:val="false"/>
                <w:i w:val="false"/>
                <w:color w:val="000000"/>
                <w:sz w:val="20"/>
              </w:rPr>
              <w:t>Республики Казахстан</w:t>
            </w:r>
          </w:p>
        </w:tc>
      </w:tr>
    </w:tbl>
    <w:bookmarkStart w:name="z97" w:id="73"/>
    <w:p>
      <w:pPr>
        <w:spacing w:after="0"/>
        <w:ind w:left="0"/>
        <w:jc w:val="left"/>
      </w:pPr>
      <w:r>
        <w:rPr>
          <w:rFonts w:ascii="Times New Roman"/>
          <w:b/>
          <w:i w:val="false"/>
          <w:color w:val="000000"/>
        </w:rPr>
        <w:t xml:space="preserve"> Информация об участии в платежной системе, в том числе в иностранной платежной системе</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бизнес-</w:t>
            </w:r>
            <w:r>
              <w:br/>
            </w:r>
            <w:r>
              <w:rPr>
                <w:rFonts w:ascii="Times New Roman"/>
                <w:b w:val="false"/>
                <w:i w:val="false"/>
                <w:color w:val="000000"/>
                <w:sz w:val="20"/>
              </w:rPr>
              <w:t>идентификационный номер</w:t>
            </w:r>
            <w:r>
              <w:br/>
            </w:r>
            <w:r>
              <w:rPr>
                <w:rFonts w:ascii="Times New Roman"/>
                <w:b w:val="false"/>
                <w:i w:val="false"/>
                <w:color w:val="000000"/>
                <w:sz w:val="20"/>
              </w:rPr>
              <w:t>банка или организации,</w:t>
            </w:r>
            <w:r>
              <w:br/>
            </w:r>
            <w:r>
              <w:rPr>
                <w:rFonts w:ascii="Times New Roman"/>
                <w:b w:val="false"/>
                <w:i w:val="false"/>
                <w:color w:val="000000"/>
                <w:sz w:val="20"/>
              </w:rPr>
              <w:t>осуществляющей отдельные</w:t>
            </w:r>
            <w:r>
              <w:br/>
            </w:r>
            <w:r>
              <w:rPr>
                <w:rFonts w:ascii="Times New Roman"/>
                <w:b w:val="false"/>
                <w:i w:val="false"/>
                <w:color w:val="000000"/>
                <w:sz w:val="20"/>
              </w:rPr>
              <w:t>виды банковских операций)</w:t>
            </w:r>
          </w:p>
        </w:tc>
      </w:tr>
    </w:tbl>
    <w:bookmarkStart w:name="z99" w:id="74"/>
    <w:p>
      <w:pPr>
        <w:spacing w:after="0"/>
        <w:ind w:left="0"/>
        <w:jc w:val="both"/>
      </w:pPr>
      <w:r>
        <w:rPr>
          <w:rFonts w:ascii="Times New Roman"/>
          <w:b w:val="false"/>
          <w:i w:val="false"/>
          <w:color w:val="000000"/>
          <w:sz w:val="28"/>
        </w:rPr>
        <w:t>
      1) Название платежной системы:</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74"/>
    <w:bookmarkStart w:name="z100" w:id="75"/>
    <w:p>
      <w:pPr>
        <w:spacing w:after="0"/>
        <w:ind w:left="0"/>
        <w:jc w:val="both"/>
      </w:pPr>
      <w:r>
        <w:rPr>
          <w:rFonts w:ascii="Times New Roman"/>
          <w:b w:val="false"/>
          <w:i w:val="false"/>
          <w:color w:val="000000"/>
          <w:sz w:val="28"/>
        </w:rPr>
        <w:t>
      2) _______________________________________________________________________</w:t>
      </w:r>
      <w:r>
        <w:br/>
      </w:r>
      <w:r>
        <w:rPr>
          <w:rFonts w:ascii="Times New Roman"/>
          <w:b w:val="false"/>
          <w:i w:val="false"/>
          <w:color w:val="000000"/>
          <w:sz w:val="28"/>
        </w:rPr>
        <w:t xml:space="preserve">                        (дата заключения договора на участие в платежной системе, в том числе</w:t>
      </w:r>
      <w:r>
        <w:br/>
      </w:r>
      <w:r>
        <w:rPr>
          <w:rFonts w:ascii="Times New Roman"/>
          <w:b w:val="false"/>
          <w:i w:val="false"/>
          <w:color w:val="000000"/>
          <w:sz w:val="28"/>
        </w:rPr>
        <w:t xml:space="preserve">                                               в иностранной платежной системе)</w:t>
      </w:r>
    </w:p>
    <w:bookmarkEnd w:id="75"/>
    <w:bookmarkStart w:name="z101" w:id="76"/>
    <w:p>
      <w:pPr>
        <w:spacing w:after="0"/>
        <w:ind w:left="0"/>
        <w:jc w:val="both"/>
      </w:pPr>
      <w:r>
        <w:rPr>
          <w:rFonts w:ascii="Times New Roman"/>
          <w:b w:val="false"/>
          <w:i w:val="false"/>
          <w:color w:val="000000"/>
          <w:sz w:val="28"/>
        </w:rPr>
        <w:t>
      3) Оператор платежной системы:</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бизнес-идентификационный номер (при наличии) оператора платежной</w:t>
      </w:r>
      <w:r>
        <w:br/>
      </w:r>
      <w:r>
        <w:rPr>
          <w:rFonts w:ascii="Times New Roman"/>
          <w:b w:val="false"/>
          <w:i w:val="false"/>
          <w:color w:val="000000"/>
          <w:sz w:val="28"/>
        </w:rPr>
        <w:t>системы)</w:t>
      </w:r>
    </w:p>
    <w:bookmarkEnd w:id="76"/>
    <w:bookmarkStart w:name="z102" w:id="77"/>
    <w:p>
      <w:pPr>
        <w:spacing w:after="0"/>
        <w:ind w:left="0"/>
        <w:jc w:val="both"/>
      </w:pPr>
      <w:r>
        <w:rPr>
          <w:rFonts w:ascii="Times New Roman"/>
          <w:b w:val="false"/>
          <w:i w:val="false"/>
          <w:color w:val="000000"/>
          <w:sz w:val="28"/>
        </w:rPr>
        <w:t>
      Почтовый адрес и место нахождения оператора платежной системы:</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(индекс, город (область), район, улица, номер дома (офиса)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(телефон, факс, адрес электронной почты (при наличии)</w:t>
      </w:r>
    </w:p>
    <w:bookmarkEnd w:id="77"/>
    <w:bookmarkStart w:name="z103" w:id="78"/>
    <w:p>
      <w:pPr>
        <w:spacing w:after="0"/>
        <w:ind w:left="0"/>
        <w:jc w:val="both"/>
      </w:pPr>
      <w:r>
        <w:rPr>
          <w:rFonts w:ascii="Times New Roman"/>
          <w:b w:val="false"/>
          <w:i w:val="false"/>
          <w:color w:val="000000"/>
          <w:sz w:val="28"/>
        </w:rPr>
        <w:t>
      4) Сведения о доменном имени интернет-ресурса оператора платежной системы, на</w:t>
      </w:r>
      <w:r>
        <w:br/>
      </w:r>
      <w:r>
        <w:rPr>
          <w:rFonts w:ascii="Times New Roman"/>
          <w:b w:val="false"/>
          <w:i w:val="false"/>
          <w:color w:val="000000"/>
          <w:sz w:val="28"/>
        </w:rPr>
        <w:t xml:space="preserve">котором размещены документы,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5 Закона Республики</w:t>
      </w:r>
      <w:r>
        <w:br/>
      </w:r>
      <w:r>
        <w:rPr>
          <w:rFonts w:ascii="Times New Roman"/>
          <w:b w:val="false"/>
          <w:i w:val="false"/>
          <w:color w:val="000000"/>
          <w:sz w:val="28"/>
        </w:rPr>
        <w:t>Казахстан от 26 июля 2016 года "О платежах и платежных системах"</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(интернет-ресурс)</w:t>
      </w:r>
    </w:p>
    <w:bookmarkEnd w:id="78"/>
    <w:bookmarkStart w:name="z104" w:id="79"/>
    <w:p>
      <w:pPr>
        <w:spacing w:after="0"/>
        <w:ind w:left="0"/>
        <w:jc w:val="both"/>
      </w:pPr>
      <w:r>
        <w:rPr>
          <w:rFonts w:ascii="Times New Roman"/>
          <w:b w:val="false"/>
          <w:i w:val="false"/>
          <w:color w:val="000000"/>
          <w:sz w:val="28"/>
        </w:rPr>
        <w:t>
      5) Копия (копии) договора (договоров), на основании которого (которых)</w:t>
      </w:r>
      <w:r>
        <w:br/>
      </w:r>
      <w:r>
        <w:rPr>
          <w:rFonts w:ascii="Times New Roman"/>
          <w:b w:val="false"/>
          <w:i w:val="false"/>
          <w:color w:val="000000"/>
          <w:sz w:val="28"/>
        </w:rPr>
        <w:t>осуществляется участие в платежной системе, в том числе в иностранной платежной системе:</w:t>
      </w:r>
    </w:p>
    <w:bookmarkEnd w:id="79"/>
    <w:bookmarkStart w:name="z105" w:id="80"/>
    <w:p>
      <w:pPr>
        <w:spacing w:after="0"/>
        <w:ind w:left="0"/>
        <w:jc w:val="both"/>
      </w:pPr>
      <w:r>
        <w:rPr>
          <w:rFonts w:ascii="Times New Roman"/>
          <w:b w:val="false"/>
          <w:i w:val="false"/>
          <w:color w:val="000000"/>
          <w:sz w:val="28"/>
        </w:rPr>
        <w:t>
      1) _______________________________________________________________;</w:t>
      </w:r>
    </w:p>
    <w:bookmarkEnd w:id="80"/>
    <w:bookmarkStart w:name="z106" w:id="81"/>
    <w:p>
      <w:pPr>
        <w:spacing w:after="0"/>
        <w:ind w:left="0"/>
        <w:jc w:val="both"/>
      </w:pPr>
      <w:r>
        <w:rPr>
          <w:rFonts w:ascii="Times New Roman"/>
          <w:b w:val="false"/>
          <w:i w:val="false"/>
          <w:color w:val="000000"/>
          <w:sz w:val="28"/>
        </w:rPr>
        <w:t>
      2) _______________________________________________________________</w:t>
      </w:r>
    </w:p>
    <w:bookmarkEnd w:id="81"/>
    <w:bookmarkStart w:name="z107" w:id="82"/>
    <w:p>
      <w:pPr>
        <w:spacing w:after="0"/>
        <w:ind w:left="0"/>
        <w:jc w:val="both"/>
      </w:pPr>
      <w:r>
        <w:rPr>
          <w:rFonts w:ascii="Times New Roman"/>
          <w:b w:val="false"/>
          <w:i w:val="false"/>
          <w:color w:val="000000"/>
          <w:sz w:val="28"/>
        </w:rPr>
        <w:t>
      Подтверждаю, что прилагаемые сведения мною проверены и являются достоверными</w:t>
      </w:r>
      <w:r>
        <w:br/>
      </w:r>
      <w:r>
        <w:rPr>
          <w:rFonts w:ascii="Times New Roman"/>
          <w:b w:val="false"/>
          <w:i w:val="false"/>
          <w:color w:val="000000"/>
          <w:sz w:val="28"/>
        </w:rPr>
        <w:t>и полными.</w:t>
      </w:r>
    </w:p>
    <w:bookmarkEnd w:id="82"/>
    <w:bookmarkStart w:name="z108" w:id="83"/>
    <w:p>
      <w:pPr>
        <w:spacing w:after="0"/>
        <w:ind w:left="0"/>
        <w:jc w:val="both"/>
      </w:pPr>
      <w:r>
        <w:rPr>
          <w:rFonts w:ascii="Times New Roman"/>
          <w:b w:val="false"/>
          <w:i w:val="false"/>
          <w:color w:val="000000"/>
          <w:sz w:val="28"/>
        </w:rPr>
        <w:t>
      Согласен (согласна) на использование сведений, составляющих охраняемую законом</w:t>
      </w:r>
      <w:r>
        <w:br/>
      </w:r>
      <w:r>
        <w:rPr>
          <w:rFonts w:ascii="Times New Roman"/>
          <w:b w:val="false"/>
          <w:i w:val="false"/>
          <w:color w:val="000000"/>
          <w:sz w:val="28"/>
        </w:rPr>
        <w:t>тайну, содержащихся в информационных системах.</w:t>
      </w:r>
    </w:p>
    <w:bookmarkEnd w:id="83"/>
    <w:bookmarkStart w:name="z109" w:id="84"/>
    <w:p>
      <w:pPr>
        <w:spacing w:after="0"/>
        <w:ind w:left="0"/>
        <w:jc w:val="both"/>
      </w:pPr>
      <w:r>
        <w:rPr>
          <w:rFonts w:ascii="Times New Roman"/>
          <w:b w:val="false"/>
          <w:i w:val="false"/>
          <w:color w:val="000000"/>
          <w:sz w:val="28"/>
        </w:rPr>
        <w:t>
      Первый руководитель банка или организации,</w:t>
      </w:r>
      <w:r>
        <w:br/>
      </w:r>
      <w:r>
        <w:rPr>
          <w:rFonts w:ascii="Times New Roman"/>
          <w:b w:val="false"/>
          <w:i w:val="false"/>
          <w:color w:val="000000"/>
          <w:sz w:val="28"/>
        </w:rPr>
        <w:t>осуществляющей отдельные виды банковских</w:t>
      </w:r>
      <w:r>
        <w:br/>
      </w:r>
      <w:r>
        <w:rPr>
          <w:rFonts w:ascii="Times New Roman"/>
          <w:b w:val="false"/>
          <w:i w:val="false"/>
          <w:color w:val="000000"/>
          <w:sz w:val="28"/>
        </w:rPr>
        <w:t>операций или лицо, уполномоченное на подписание</w:t>
      </w:r>
      <w:r>
        <w:br/>
      </w:r>
      <w:r>
        <w:rPr>
          <w:rFonts w:ascii="Times New Roman"/>
          <w:b w:val="false"/>
          <w:i w:val="false"/>
          <w:color w:val="000000"/>
          <w:sz w:val="28"/>
        </w:rPr>
        <w:t>___________________________________________________ ______________________</w:t>
      </w:r>
      <w:r>
        <w:br/>
      </w:r>
      <w:r>
        <w:rPr>
          <w:rFonts w:ascii="Times New Roman"/>
          <w:b w:val="false"/>
          <w:i w:val="false"/>
          <w:color w:val="000000"/>
          <w:sz w:val="28"/>
        </w:rPr>
        <w:t xml:space="preserve">                                   фамилия, имя, отчество (при наличии) подпись</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