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3cee8" w14:textId="5b3ce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бланков сертификатов соответствия и порядка их заполнения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21 сентября 2020 года № 203-НҚ. Зарегистрирован в Министерстве юстиции Республики Казахстан 25 сентября 2020 года № 21272. Утратил силу приказом и.о. Министра торговли и интеграции Республики Казахстан от 29 июня 2021 года № 433-НҚ.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торговли и интеграции РК от 29.06.2021 </w:t>
      </w:r>
      <w:r>
        <w:rPr>
          <w:rFonts w:ascii="Times New Roman"/>
          <w:b w:val="false"/>
          <w:i w:val="false"/>
          <w:color w:val="ff0000"/>
          <w:sz w:val="28"/>
        </w:rPr>
        <w:t>№ 433-НҚ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9 ноября 2004 года "О техническом регулировании",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форму бланка сертификата соответствия при обязательной сертификации продукции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форму бланка сертификата соответствия при добровольной сертификации продукции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форму бланка сертификата соответствия с применением совмещенного знака IAF MLA (Международный форум по аккредитации Многостороннего соглашения о признании международного форума по аккредитации) при обязательной сертификации продукции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форму бланка сертификата соответствия с применением совмещенного знака IAF MLA (Международный форум по аккредитации Многостороннего соглашения о признании международного форума по аккредитации) при добровольной сертификации продукции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форму бланка сертификата соответствия системы менеджмента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форму бланка сертификата соответствия системы менеджмента с применением совмещенного знака IAF MLA (Международный форум по аккредитации Многостороннего соглашения о признании международного форума по аккредитации)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 форму бланка сертификата соответствия системы менеджмента на английском языке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 форму бланка сертификата соответствия системы менеджмента на английском языке с применением совмещенного знака IAF MLA (Международный форум по аккредитации Многостороннего соглашения о признании международного форума по аккредитации)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форму бланка сертификата соответствия на услугу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 форму бланка сертификата соответствия при обязательной сертификации продукции на английском языке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 форму бланка сертификата соответствия при добровольной сертификации продукции на английском языке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 форму бланка сертификата соответствия при обязательной сертификации продукции на английском языке с применением совмещенного знака IAF MLA (Международный форум по аккредитации Многостороннего соглашения о признании международного форума по аккредитации)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 форму бланка сертификата соответствия при добровольной сертификации продукции на английском языке с применением совмещенного знака IAF MLA (Международный форум по аккредитации Многостороннего соглашения о признании международного форума по аккредитации)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 порядок заполнения форм сертификатов соответствия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Комитету технического регулирования и метрологии Министерства торговли и интеграции Республики Казахстан обеспечить: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торговли и интеграции Республики Казахстан.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торговли и интеграции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 203-НҚ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сертификата соответствия при  обязательной сертификации продукции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3"/>
      </w:tblGrid>
      <w:tr>
        <w:trPr>
          <w:trHeight w:val="30" w:hRule="atLeast"/>
        </w:trPr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СИСТЕМА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ТЕХНИЧЕСКОГО РЕГУЛИРОВАНИЯ РЕСПУБЛИКИ КАЗАХСТАН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62"/>
              <w:gridCol w:w="4571"/>
              <w:gridCol w:w="4967"/>
            </w:tblGrid>
            <w:tr>
              <w:trPr>
                <w:trHeight w:val="120" w:hRule="atLeast"/>
              </w:trPr>
              <w:tc>
                <w:tcPr>
                  <w:tcW w:w="276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Изображение знака аккредитации
</w:t>
                  </w:r>
                </w:p>
              </w:tc>
              <w:tc>
                <w:tcPr>
                  <w:tcW w:w="457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Изображение знака соответствия при обязательной сертификации
</w:t>
                  </w:r>
                </w:p>
              </w:tc>
              <w:tc>
                <w:tcPr>
                  <w:tcW w:w="49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 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ОПС (1)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КСС №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KZ. (2)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СЕРТИФИКАТ СООТВЕТСТВИЯ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зарегистрирован в Государственном реестре "___" _________ 20__ г. (3)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__________________ (4)                    Действителен до "___" _______ 20__ г. (5)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Настоящий сертификат удостоверяет, что должным образом идентифицированная продукция (6)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 ЕАЭС (7)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изготовленная (8)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соответствует требованиям безопасности, установленным в (9)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Заявитель (10)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Сертификат выдан на основании (11)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Дополнительная информация (12)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Руководитель органа по подтверждению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соответствия или уполномоченное им лицо ____________ ________________________ (13)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                                          подпись               инициалы, фамилия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М.П.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Эксперт-аудитор _________ _______________________________________________ (14)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                                 подпись                      инициалы, фамилия
</w:t>
            </w:r>
          </w:p>
        </w:tc>
      </w:tr>
    </w:tbl>
    <w:bookmarkStart w:name="z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приложения к сертификату соответствия при обязательной сертификации продукции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3"/>
      </w:tblGrid>
      <w:tr>
        <w:trPr>
          <w:trHeight w:val="30" w:hRule="atLeast"/>
        </w:trPr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СИСТЕМА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ТЕХНИЧЕСКОГО РЕГУЛИРОВАНИЯ РЕСПУБЛИКИ КАЗАХСТАН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1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КССП №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 сертификату соответствия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17"/>
              <w:gridCol w:w="4583"/>
            </w:tblGrid>
            <w:tr>
              <w:trPr>
                <w:trHeight w:val="30" w:hRule="atLeast"/>
              </w:trPr>
              <w:tc>
                <w:tcPr>
                  <w:tcW w:w="771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8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№__________________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Перечень конкретной продукции,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которую распространяется действие  сертификата соответствия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854"/>
              <w:gridCol w:w="4100"/>
              <w:gridCol w:w="5346"/>
            </w:tblGrid>
            <w:tr>
              <w:trPr>
                <w:trHeight w:val="120" w:hRule="atLeast"/>
              </w:trPr>
              <w:tc>
                <w:tcPr>
                  <w:tcW w:w="28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ТН ВЭД ЕАЭС
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Наименование продукции, ее изготовитель
</w:t>
                  </w:r>
                </w:p>
              </w:tc>
              <w:tc>
                <w:tcPr>
                  <w:tcW w:w="53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Обозначение документации, по которой выпускается продукция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Руководитель органа по подтверждению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соответствия или уполномоченное им лицо _____________ ______________________ (13)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                                           подпись              инициалы, фамилия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М.П.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Эксперт-аудитор _________________ ___________________________________________ (14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подпись                                   инициалы, фамилия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 203-НҚ</w:t>
            </w:r>
          </w:p>
        </w:tc>
      </w:tr>
    </w:tbl>
    <w:bookmarkStart w:name="z5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сертификата соответствия при добровольной сертификации продукции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3"/>
      </w:tblGrid>
      <w:tr>
        <w:trPr>
          <w:trHeight w:val="30" w:hRule="atLeast"/>
        </w:trPr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СИСТЕМА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ТЕХНИЧЕСКОГО РЕГУЛИРОВАНИЯ РЕСПУБЛИКИ КАЗАХСТАН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62"/>
              <w:gridCol w:w="4571"/>
              <w:gridCol w:w="4967"/>
            </w:tblGrid>
            <w:tr>
              <w:trPr>
                <w:trHeight w:val="120" w:hRule="atLeast"/>
              </w:trPr>
              <w:tc>
                <w:tcPr>
                  <w:tcW w:w="276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Изображение знака аккредитации
</w:t>
                  </w:r>
                </w:p>
              </w:tc>
              <w:tc>
                <w:tcPr>
                  <w:tcW w:w="457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Изображение знака соответствия при добровольной сертификации
</w:t>
                  </w:r>
                </w:p>
              </w:tc>
              <w:tc>
                <w:tcPr>
                  <w:tcW w:w="49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ОПС (1)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КСС №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KZ. (2)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СЕРТИФИКАТ СООТВЕТСТВИЯ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зарегистрирован в Государственном реестре "___" _________ 20__ г. (3)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__________________ (4)                             Действителен до "___" _______ 20__ г. (5)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Настоящий сертификат удостоверяет, что должным образом идентифицированная продукция (6)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 ЕАЭС (7)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изготовленная (8)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соответствует требованиям, установленным в (9)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Заявитель (10)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Сертификат выдан на основании (11)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Дополнительная информация (12)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Руководитель органа по подтверждению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соответствия или уполномоченное им лицо ________________ ______________________ (13) 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                                         подпись              инициалы, фамилия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М.П.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Эксперт-аудитор _________________ ___________________________________________ (14)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подпись                                       инициалы, фамилия
</w:t>
            </w:r>
          </w:p>
        </w:tc>
      </w:tr>
    </w:tbl>
    <w:bookmarkStart w:name="z7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приложения к сертификату соответствия при добровольной сертификации продукции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3"/>
      </w:tblGrid>
      <w:tr>
        <w:trPr>
          <w:trHeight w:val="30" w:hRule="atLeast"/>
        </w:trPr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СИСТЕМА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ТЕХНИЧЕСКОГО РЕГУЛИРОВАНИЯ РЕСПУБЛИКИ КАЗАХСТАН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1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КССП №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 сертификату соответствия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17"/>
              <w:gridCol w:w="4583"/>
            </w:tblGrid>
            <w:tr>
              <w:trPr>
                <w:trHeight w:val="30" w:hRule="atLeast"/>
              </w:trPr>
              <w:tc>
                <w:tcPr>
                  <w:tcW w:w="771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8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№__________________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конкретной продукции, на которую распространяется действие  сертификата соответствия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854"/>
              <w:gridCol w:w="4100"/>
              <w:gridCol w:w="5346"/>
            </w:tblGrid>
            <w:tr>
              <w:trPr>
                <w:trHeight w:val="120" w:hRule="atLeast"/>
              </w:trPr>
              <w:tc>
                <w:tcPr>
                  <w:tcW w:w="28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ТН ВЭД ЕАЭС
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Наименование продукции, ее изготовитель
</w:t>
                  </w:r>
                </w:p>
              </w:tc>
              <w:tc>
                <w:tcPr>
                  <w:tcW w:w="53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Обозначение документации, по которой выпускается продукция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Руководитель органа по подтверждению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соответствия или уполномоченное им лицо _____________ _________________________(13)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                                       подпись                  инициалы, фамилия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М.П.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Эксперт-аудитор _________________ ____________________________________________(14)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подпись                              инициалы, фамилия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 203-НҚ</w:t>
            </w:r>
          </w:p>
        </w:tc>
      </w:tr>
    </w:tbl>
    <w:bookmarkStart w:name="z8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сертификата соответствия с применением совмещенного знака  </w:t>
      </w:r>
      <w:r>
        <w:br/>
      </w:r>
      <w:r>
        <w:rPr>
          <w:rFonts w:ascii="Times New Roman"/>
          <w:b/>
          <w:i w:val="false"/>
          <w:color w:val="000000"/>
        </w:rPr>
        <w:t>IAF MLA при обязательной сертификации продукции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3"/>
      </w:tblGrid>
      <w:tr>
        <w:trPr>
          <w:trHeight w:val="30" w:hRule="atLeast"/>
        </w:trPr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СИСТЕМА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ТЕХНИЧЕСКОГО РЕГУЛИРОВАНИЯ РЕСПУБЛИКИ КАЗАХСТАН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254"/>
              <w:gridCol w:w="2418"/>
              <w:gridCol w:w="2628"/>
            </w:tblGrid>
            <w:tr>
              <w:trPr>
                <w:trHeight w:val="120" w:hRule="atLeast"/>
              </w:trPr>
              <w:tc>
                <w:tcPr>
                  <w:tcW w:w="72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Изображение совмещенного знака IAF MLA
</w:t>
                  </w:r>
                </w:p>
              </w:tc>
              <w:tc>
                <w:tcPr>
                  <w:tcW w:w="241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Изображение знака соответствия при обязательной сертификации
</w:t>
                  </w:r>
                </w:p>
              </w:tc>
              <w:tc>
                <w:tcPr>
                  <w:tcW w:w="26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ОПС (1)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КСС №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KZ. (2)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СЕРТИФИКАТ СООТВЕТСТВИЯ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зарегистрирован в Государственном реестре "___" _________ 20__ г. (3)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______________________ (4) Действителен до "___" _______ 20__ г. (5)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Настоящий сертификат удостоверяет, что должным образом идентифицированная продукция (6)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 ЕАЭС(7)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изготовленная (8)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соответствует требованиям безопасности, установленным в (9)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Заявитель (10)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Сертификат выдан на основании (11)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Дополнительная информация (12)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Руководитель органа по подтверждению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соответствия или уполномоченное им лицо ________________ ______________________ (13)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                                           подпись              инициалы, фамилия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М.П.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Эксперт-аудитор _________________ __________________________________________ (14)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подпись                                    инициалы, фамилия
</w:t>
            </w:r>
          </w:p>
        </w:tc>
      </w:tr>
    </w:tbl>
    <w:bookmarkStart w:name="z9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приложения к сертификату соответствия с применением совмещенного знака IAF MLA при обязательной сертификации продукции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3"/>
      </w:tblGrid>
      <w:tr>
        <w:trPr>
          <w:trHeight w:val="30" w:hRule="atLeast"/>
        </w:trPr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СИСТЕМА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ТЕХНИЧЕСКОГО РЕГУЛИРОВАНИЯ РЕСПУБЛИКИ КАЗАХСТАН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1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КССП №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ПРИЛОЖЕНИЕ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 сертификату соответствия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17"/>
              <w:gridCol w:w="4583"/>
            </w:tblGrid>
            <w:tr>
              <w:trPr>
                <w:trHeight w:val="30" w:hRule="atLeast"/>
              </w:trPr>
              <w:tc>
                <w:tcPr>
                  <w:tcW w:w="771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8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№__________________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конкретной продукции, на которую распространяется действие  сертификата соответствия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854"/>
              <w:gridCol w:w="4100"/>
              <w:gridCol w:w="5346"/>
            </w:tblGrid>
            <w:tr>
              <w:trPr>
                <w:trHeight w:val="120" w:hRule="atLeast"/>
              </w:trPr>
              <w:tc>
                <w:tcPr>
                  <w:tcW w:w="28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ТН ВЭД ЕАЭС
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Наименование продукции, ее изготовитель
</w:t>
                  </w:r>
                </w:p>
              </w:tc>
              <w:tc>
                <w:tcPr>
                  <w:tcW w:w="53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Обозначение документации, по которой выпускается продукция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Руководитель органа по подтверждению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соответствия или уполномоченное им лицо _____________ _______________________ (13)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                                         подпись            инициалы, фамилия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М.П.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Эксперт-аудитор _________________ __________________________________________ (14)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Подпись                                  инициалы, фамилия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 203-НҚ</w:t>
            </w:r>
          </w:p>
        </w:tc>
      </w:tr>
    </w:tbl>
    <w:bookmarkStart w:name="z10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сертификата соответствия с применением совмещенного знака IAF MLA при добровольной сертификации продукции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3"/>
      </w:tblGrid>
      <w:tr>
        <w:trPr>
          <w:trHeight w:val="30" w:hRule="atLeast"/>
        </w:trPr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СИСТЕМА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ТЕХНИЧЕСКОГО РЕГУЛИРОВАНИЯ РЕСПУБЛИКИ КАЗАХСТАН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254"/>
              <w:gridCol w:w="2418"/>
              <w:gridCol w:w="2628"/>
            </w:tblGrid>
            <w:tr>
              <w:trPr>
                <w:trHeight w:val="120" w:hRule="atLeast"/>
              </w:trPr>
              <w:tc>
                <w:tcPr>
                  <w:tcW w:w="72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Изображение совмещенного знака IAF MLA
</w:t>
                  </w:r>
                </w:p>
              </w:tc>
              <w:tc>
                <w:tcPr>
                  <w:tcW w:w="241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Изображение знака соответствия при добровольной сертификации
</w:t>
                  </w:r>
                </w:p>
              </w:tc>
              <w:tc>
                <w:tcPr>
                  <w:tcW w:w="26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ОПС (1)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КСС №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KZ. (2)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СЕРТИФИКАТ СООТВЕТСТВИЯ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зарегистрирован в Государственном реестре "___" _________ 20__ г. (3)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______________________ (4)  Действителен до "___" _______ 20__ г. (5)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Настоящий сертификат удостоверяет, что должным образом идентифицированная продукция (6)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 ЕАЭС(7)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изготовленная (8)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соответствует требованиям, установленным в (9)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Заявитель (10)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Сертификат выдан на основании (11)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Дополнительная информация (12)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Руководитель органа по подтверждению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соответствия или уполномоченное им лицо ________________ _____________________ (13)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                                      подпись                  инициалы, фамилия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М.П.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Эксперт-аудитор _________________ ___________________________________________ (14)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подпись                                     инициалы, фамилия
</w:t>
            </w:r>
          </w:p>
        </w:tc>
      </w:tr>
    </w:tbl>
    <w:bookmarkStart w:name="z12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приложения к сертификату соответствия с применением совмещенного знака IAF MLA при добровольной сертификации продукции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3"/>
      </w:tblGrid>
      <w:tr>
        <w:trPr>
          <w:trHeight w:val="30" w:hRule="atLeast"/>
        </w:trPr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СИСТЕМА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ТЕХНИЧЕСКОГО РЕГУЛИРОВАНИЯ РЕСПУБЛИКИ КАЗАХСТАН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1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КССП №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ПРИЛОЖЕНИЕ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 сертификату соответствия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17"/>
              <w:gridCol w:w="4583"/>
            </w:tblGrid>
            <w:tr>
              <w:trPr>
                <w:trHeight w:val="30" w:hRule="atLeast"/>
              </w:trPr>
              <w:tc>
                <w:tcPr>
                  <w:tcW w:w="771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8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№__________________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Перечень конкретной продукции, на которую распространяется действие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сертификата соответствия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854"/>
              <w:gridCol w:w="4100"/>
              <w:gridCol w:w="5346"/>
            </w:tblGrid>
            <w:tr>
              <w:trPr>
                <w:trHeight w:val="120" w:hRule="atLeast"/>
              </w:trPr>
              <w:tc>
                <w:tcPr>
                  <w:tcW w:w="28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ТН ВЭД ЕАЭС
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Наименование продукции, ее изготовитель
</w:t>
                  </w:r>
                </w:p>
              </w:tc>
              <w:tc>
                <w:tcPr>
                  <w:tcW w:w="53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Обозначение документации, по которой выпускается продукция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Руководитель органа по подтверждению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соответствия или уполномоченное им лицо _____________ _______________________ (13)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                                        подпись            инициалы, фамилия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М.П.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Эксперт-аудитор _________________ ___________________________________________ (14)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Подпись                                  инициалы, фамилия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 203-НҚ</w:t>
            </w:r>
          </w:p>
        </w:tc>
      </w:tr>
    </w:tbl>
    <w:bookmarkStart w:name="z1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сертификата соответствия системы менеджмента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3"/>
      </w:tblGrid>
      <w:tr>
        <w:trPr>
          <w:trHeight w:val="30" w:hRule="atLeast"/>
        </w:trPr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СИСТЕМА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ТЕХНИЧЕСКОГО РЕГУЛИРОВАНИЯ РЕСПУБЛИКИ КАЗАХСТАН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ОПС (1)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946"/>
              <w:gridCol w:w="8354"/>
            </w:tblGrid>
            <w:tr>
              <w:trPr>
                <w:trHeight w:val="120" w:hRule="atLeast"/>
              </w:trPr>
              <w:tc>
                <w:tcPr>
                  <w:tcW w:w="3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
Изображение  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знака аккредитации
</w:t>
                  </w:r>
                </w:p>
              </w:tc>
              <w:tc>
                <w:tcPr>
                  <w:tcW w:w="83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Изображение знака соответствия при добровольной сертификации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1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КСС №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KZ. (2)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СЕРТИФИКАТ СООТВЕТСТВИЯ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зарегистрирован в Государственном реестре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413"/>
              <w:gridCol w:w="5887"/>
            </w:tblGrid>
            <w:tr>
              <w:trPr>
                <w:trHeight w:val="120" w:hRule="atLeast"/>
              </w:trPr>
              <w:tc>
                <w:tcPr>
                  <w:tcW w:w="6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"___" _________ 20__ г. (3)
</w:t>
                  </w:r>
                </w:p>
              </w:tc>
              <w:tc>
                <w:tcPr>
                  <w:tcW w:w="58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№ _________________ (4)
</w:t>
                  </w:r>
                </w:p>
              </w:tc>
            </w:tr>
            <w:tr>
              <w:trPr>
                <w:trHeight w:val="120" w:hRule="atLeast"/>
              </w:trPr>
              <w:tc>
                <w:tcPr>
                  <w:tcW w:w="6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Действителен до "___" _______ 20__ г. (5)
</w:t>
                  </w:r>
                </w:p>
              </w:tc>
              <w:tc>
                <w:tcPr>
                  <w:tcW w:w="58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Дата первичной сертификации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"___" _______ 20__ г. (6)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Настоящий сертификат выдан (7)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удостоверяет, что СИСТЕМА (8)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применительно к (9)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соответствует требованиям (10)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Руководитель органа по подтверждению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соответствия или уполномоченное им лицо ________________ _____________________ (11)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                                           подпись            инициалы, фамилия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М.П.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Эксперт-аудитор _________________ ___________________________________________ (12)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подпись                                    инициалы, фамилия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bookmarkStart w:name="z1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приложения к сертификату соответствия системы менеджмента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СИСТЕМА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ТЕХНИЧЕСКОГО РЕГУЛИРОВАНИЯ РЕСПУБЛИКИ КАЗАХСТАН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96"/>
              <w:gridCol w:w="4551"/>
            </w:tblGrid>
            <w:tr>
              <w:trPr>
                <w:trHeight w:val="30" w:hRule="atLeast"/>
              </w:trPr>
              <w:tc>
                <w:tcPr>
                  <w:tcW w:w="76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5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КССП №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 сертификату соответствия системы менеджмента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96"/>
              <w:gridCol w:w="4551"/>
            </w:tblGrid>
            <w:tr>
              <w:trPr>
                <w:trHeight w:val="30" w:hRule="atLeast"/>
              </w:trPr>
              <w:tc>
                <w:tcPr>
                  <w:tcW w:w="76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5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Приложение является неотъемлемой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5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частью сертификата соответствия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5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№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Руководитель органа по подтверждению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соответствия или уполномоченное им лицо ________________ ______________________ (11)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                                         подпись               инициалы, фамилия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М.П.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Эксперт-аудитор _________________ ___________________________________________ (12)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подпись                                      инициалы, фамилия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 203-НҚ</w:t>
            </w:r>
          </w:p>
        </w:tc>
      </w:tr>
    </w:tbl>
    <w:bookmarkStart w:name="z15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сертификата соответствия системы менеджмента </w:t>
      </w:r>
      <w:r>
        <w:br/>
      </w:r>
      <w:r>
        <w:rPr>
          <w:rFonts w:ascii="Times New Roman"/>
          <w:b/>
          <w:i w:val="false"/>
          <w:color w:val="000000"/>
        </w:rPr>
        <w:t xml:space="preserve"> с применением совмещенного знака IAF MLA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3"/>
      </w:tblGrid>
      <w:tr>
        <w:trPr>
          <w:trHeight w:val="30" w:hRule="atLeast"/>
        </w:trPr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СИСТЕМА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ТЕХНИЧЕСКОГО РЕГУЛИРОВАНИЯ РЕСПУБЛИКИ КАЗАХСТАН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ОПС (1)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9225"/>
              <w:gridCol w:w="3075"/>
            </w:tblGrid>
            <w:tr>
              <w:trPr>
                <w:trHeight w:val="120" w:hRule="atLeast"/>
              </w:trPr>
              <w:tc>
                <w:tcPr>
                  <w:tcW w:w="92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Изображение совмещенного знака IAF MLA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Изображение знака соответствия при добровольной сертификации
</w:t>
                  </w:r>
                </w:p>
              </w:tc>
            </w:tr>
          </w:tbl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1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КСС №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KZ. (2)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СЕРТИФИКАТ СООТВЕТСТВИЯ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зарегистрирован в Государственном реестре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413"/>
              <w:gridCol w:w="5887"/>
            </w:tblGrid>
            <w:tr>
              <w:trPr>
                <w:trHeight w:val="120" w:hRule="atLeast"/>
              </w:trPr>
              <w:tc>
                <w:tcPr>
                  <w:tcW w:w="6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"___" _________ 20__ г. (3)
</w:t>
                  </w:r>
                </w:p>
              </w:tc>
              <w:tc>
                <w:tcPr>
                  <w:tcW w:w="58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№ _________________ (4)
</w:t>
                  </w:r>
                </w:p>
              </w:tc>
            </w:tr>
            <w:tr>
              <w:trPr>
                <w:trHeight w:val="120" w:hRule="atLeast"/>
              </w:trPr>
              <w:tc>
                <w:tcPr>
                  <w:tcW w:w="64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Действителен до "___" _______ 20__ г. (5)
</w:t>
                  </w:r>
                </w:p>
              </w:tc>
              <w:tc>
                <w:tcPr>
                  <w:tcW w:w="58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Дата первичной сертификации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"___" _______ 20__ г. (6)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Настоящий сертификат выдан (7)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удостоверяет, что СИСТЕМА (8)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применительно к (9)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соответствует требованиям (10)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Руководитель органа по подтверждению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соответствия или уполномоченное им лицо ________________ ______________________ (11)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                                          подпись              инициалы, фамилия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М.П.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Эксперт-аудитор _________________ ___________________________________________ (12)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подпись                                 инициалы, фамилия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bookmarkStart w:name="z16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приложения к сертификату соответствия </w:t>
      </w:r>
      <w:r>
        <w:br/>
      </w:r>
      <w:r>
        <w:rPr>
          <w:rFonts w:ascii="Times New Roman"/>
          <w:b/>
          <w:i w:val="false"/>
          <w:color w:val="000000"/>
        </w:rPr>
        <w:t xml:space="preserve"> системы менеджмента с применением совмещенного знака IAF MLA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СИСТЕМА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ТЕХНИЧЕСКОГО РЕГУЛИРОВАНИЯ РЕСПУБЛИКИ КАЗАХСТАН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96"/>
              <w:gridCol w:w="4551"/>
            </w:tblGrid>
            <w:tr>
              <w:trPr>
                <w:trHeight w:val="30" w:hRule="atLeast"/>
              </w:trPr>
              <w:tc>
                <w:tcPr>
                  <w:tcW w:w="76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5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КССП №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 сертификату соответствия системы менеджмента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96"/>
              <w:gridCol w:w="4551"/>
            </w:tblGrid>
            <w:tr>
              <w:trPr>
                <w:trHeight w:val="30" w:hRule="atLeast"/>
              </w:trPr>
              <w:tc>
                <w:tcPr>
                  <w:tcW w:w="76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5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Приложение является неотъемлемой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частью сертификата соответствия №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Руководитель органа по подтверждению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соответствия или уполномоченное им лицо ________________ ______________________ (11)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                                            подпись              инициалы, фамилия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М.П.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Эксперт-аудитор _________________ ___________________________________________ (12)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подпись                                    инициалы, фамилия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 203-НҚ</w:t>
            </w:r>
          </w:p>
        </w:tc>
      </w:tr>
    </w:tbl>
    <w:bookmarkStart w:name="z17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сертификата соответствия системы менеджмента на английском языке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3"/>
      </w:tblGrid>
      <w:tr>
        <w:trPr>
          <w:trHeight w:val="30" w:hRule="atLeast"/>
        </w:trPr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STATE SYSTEM OF TECHNICAL REGULATION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ОF THE REPUBLIC KAZAKHSTAN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Certification body (1)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633"/>
              <w:gridCol w:w="7667"/>
            </w:tblGrid>
            <w:tr>
              <w:trPr>
                <w:trHeight w:val="120" w:hRule="atLeast"/>
              </w:trPr>
              <w:tc>
                <w:tcPr>
                  <w:tcW w:w="46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Изображение знака аккредитации
</w:t>
                  </w:r>
                </w:p>
              </w:tc>
              <w:tc>
                <w:tcPr>
                  <w:tcW w:w="76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Изображение знака соответствия при добровольной сертификации
</w:t>
                  </w:r>
                </w:p>
              </w:tc>
            </w:tr>
          </w:tbl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1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КСС №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KZ. (2)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CERTIFICATE OF CONFORMITY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393"/>
              <w:gridCol w:w="5907"/>
            </w:tblGrid>
            <w:tr>
              <w:trPr>
                <w:trHeight w:val="120" w:hRule="atLeast"/>
              </w:trPr>
              <w:tc>
                <w:tcPr>
                  <w:tcW w:w="63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Date of registration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20__, _________ "___" (3)
</w:t>
                  </w:r>
                </w:p>
              </w:tc>
              <w:tc>
                <w:tcPr>
                  <w:tcW w:w="59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Registration № _______________(4)
</w:t>
                  </w:r>
                </w:p>
              </w:tc>
            </w:tr>
            <w:tr>
              <w:trPr>
                <w:trHeight w:val="120" w:hRule="atLeast"/>
              </w:trPr>
              <w:tc>
                <w:tcPr>
                  <w:tcW w:w="63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it is valid until 20__, _____ "___" (5)
</w:t>
                  </w:r>
                </w:p>
              </w:tc>
              <w:tc>
                <w:tcPr>
                  <w:tcW w:w="59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Date of initial certification 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20__, ____ "___" (6)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This certificate is issued for (7)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and certifies that the SYSTEM (8)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as applied to (9)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complies with the requirements of (10)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Head of Certification body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or his authorized representative ___________ _______________________________________ (11)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               Signature                            initials, surname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L.C.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Еxpert – auditor ___________ ___________________________________________________ (12)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Signature                                        initials, surname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bookmarkStart w:name="z19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приложения к сертификату соответствия системы менеджмента на английском языке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STATE SYSTEM OF TECHNICAL REGULATION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OF THE REPUBLIC OF KAZAKHSTAN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ANNEX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to the certificate of conformity of the management system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86"/>
              <w:gridCol w:w="4561"/>
            </w:tblGrid>
            <w:tr>
              <w:trPr>
                <w:trHeight w:val="30" w:hRule="atLeast"/>
              </w:trPr>
              <w:tc>
                <w:tcPr>
                  <w:tcW w:w="768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The annex is an integral part of 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the certificate of conformity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№ 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Head of Certification body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or his authorized representative ___________ ______________________________________(11)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             Signature                              initials, surname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L.C.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Еxpert – auditor ___________ ___________________________________________________(12)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Signature                                 initials, surname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 203-НҚ</w:t>
            </w:r>
          </w:p>
        </w:tc>
      </w:tr>
    </w:tbl>
    <w:bookmarkStart w:name="z19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сертификата соответствия системы менеджмента на английском языке с применением совмещенного знака IAF MLA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3"/>
      </w:tblGrid>
      <w:tr>
        <w:trPr>
          <w:trHeight w:val="30" w:hRule="atLeast"/>
        </w:trPr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STATE SYSTEM OF TECHNICAL REGULATION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ОF THE REPUBLIC KAZAKHSTAN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Certification body (1)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9225"/>
              <w:gridCol w:w="3075"/>
            </w:tblGrid>
            <w:tr>
              <w:trPr>
                <w:trHeight w:val="120" w:hRule="atLeast"/>
              </w:trPr>
              <w:tc>
                <w:tcPr>
                  <w:tcW w:w="92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Изображение совмещенного знака  IAF MLA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Изображение знака соответствия при добровольной сертификации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1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КСС №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KZ. (2)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CERTIFICATE OF CONFORMITY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393"/>
              <w:gridCol w:w="5907"/>
            </w:tblGrid>
            <w:tr>
              <w:trPr>
                <w:trHeight w:val="120" w:hRule="atLeast"/>
              </w:trPr>
              <w:tc>
                <w:tcPr>
                  <w:tcW w:w="63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Date of registration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20__, _________ "___" (3)
</w:t>
                  </w:r>
                </w:p>
              </w:tc>
              <w:tc>
                <w:tcPr>
                  <w:tcW w:w="59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Registration № _______________(4)
</w:t>
                  </w:r>
                </w:p>
              </w:tc>
            </w:tr>
            <w:tr>
              <w:trPr>
                <w:trHeight w:val="120" w:hRule="atLeast"/>
              </w:trPr>
              <w:tc>
                <w:tcPr>
                  <w:tcW w:w="63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it is valid until 20__, _____ "___" (5)
</w:t>
                  </w:r>
                </w:p>
              </w:tc>
              <w:tc>
                <w:tcPr>
                  <w:tcW w:w="59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Date of initial certification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 20__, ____ "___" (6)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This certificate is issued for (7)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and certifies that the SYSTEM (8)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as applied to (9)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complies with the requirements of (10)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Head of Certification body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or his authorized representative ___________ ______________________________________ (11)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              Signature                            initials, surname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L.C.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Еxpert – auditor ___________ __________________________________________________ (12)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Signature                                   initials, surname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bookmarkStart w:name="z21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приложения к сертификату соответствия системы менеджмента на английском языке с применением совмещенного знака IAF MLA 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STATE SYSTEM OF TECHNICAL REGULATION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OF THE REPUBLIC OF KAZAKHSTAN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96"/>
              <w:gridCol w:w="4551"/>
            </w:tblGrid>
            <w:tr>
              <w:trPr>
                <w:trHeight w:val="30" w:hRule="atLeast"/>
              </w:trPr>
              <w:tc>
                <w:tcPr>
                  <w:tcW w:w="76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5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КССА №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ANNEX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to the certificate of conformity of the management system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86"/>
              <w:gridCol w:w="4561"/>
            </w:tblGrid>
            <w:tr>
              <w:trPr>
                <w:trHeight w:val="30" w:hRule="atLeast"/>
              </w:trPr>
              <w:tc>
                <w:tcPr>
                  <w:tcW w:w="768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The annex is an integral part of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8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the certificate of conformity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8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№ 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Head of Certification body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or his authorized representative ___________ _______________________________________(11)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             Signature                             initials, surname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L.C.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Еxpert – auditor ___________ ___________________________________________________(12)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Signature                                                     initials, surname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 203-НҚ</w:t>
            </w:r>
          </w:p>
        </w:tc>
      </w:tr>
    </w:tbl>
    <w:bookmarkStart w:name="z22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сертификата соответствия на услуги 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3"/>
      </w:tblGrid>
      <w:tr>
        <w:trPr>
          <w:trHeight w:val="30" w:hRule="atLeast"/>
        </w:trPr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ГОСУДАРСТВЕННАЯ СИСТЕМА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ТЕХНИЧЕСКОГО РЕГУЛИРОВАНИЯ РЕСПУБЛИКИ КАЗАХСТАН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62"/>
              <w:gridCol w:w="4571"/>
              <w:gridCol w:w="4967"/>
            </w:tblGrid>
            <w:tr>
              <w:trPr>
                <w:trHeight w:val="120" w:hRule="atLeast"/>
              </w:trPr>
              <w:tc>
                <w:tcPr>
                  <w:tcW w:w="276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Изображение знака аккредитации
</w:t>
                  </w:r>
                </w:p>
              </w:tc>
              <w:tc>
                <w:tcPr>
                  <w:tcW w:w="457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Изображение знака соответствия при добровольной сертификации
</w:t>
                  </w:r>
                </w:p>
              </w:tc>
              <w:tc>
                <w:tcPr>
                  <w:tcW w:w="49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ОПС (1)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KZ.(2)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6"/>
              <w:gridCol w:w="4574"/>
            </w:tblGrid>
            <w:tr>
              <w:trPr>
                <w:trHeight w:val="30" w:hRule="atLeast"/>
              </w:trPr>
              <w:tc>
                <w:tcPr>
                  <w:tcW w:w="77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КСУ № _____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СЕРТИФИКАТ СООТВЕТСТВИЯ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зарегистрирован в Государственном реестре "___" _________ 20__ г. № __________________ (3) 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Действителен до "___" _______ 20__ г. (4)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Наименование исполнителя услуги, адрес организации-заявителя (5)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услуги (6)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КП ВЭД (7)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соответствует требованиям (8)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Сертификат выдан на основании (9)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Инспекционный контроль осуществляет (10)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Руководитель органа по подтверждению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соответствия или уполномоченное им лицо ________________ ______________________ (11)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                                         подпись               инициалы, фамилия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М.П.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Эксперт-аудитор _________________ ___________________________________________ (12)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подпись                                   инициалы, фамилия
</w:t>
            </w:r>
          </w:p>
        </w:tc>
      </w:tr>
    </w:tbl>
    <w:bookmarkStart w:name="z23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приложения к сертификату соответствия  на услуги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3"/>
      </w:tblGrid>
      <w:tr>
        <w:trPr>
          <w:trHeight w:val="30" w:hRule="atLeast"/>
        </w:trPr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ГОСУДАРСТВЕННАЯ СИСТЕМА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ТЕХНИЧЕСКОГО РЕГУЛИРОВАНИЯ РЕСПУБЛИКИ КАЗАХСТАН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1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КСПУ №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ПРИЛОЖЕНИЕ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 сертификату соответствия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"____" _____________ 20__ г. №__________________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 действия сертификата соответствия  __________________________________________________________________________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          (наименование заявителя)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__________________________________________________________________________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             (адрес заявителя)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139"/>
              <w:gridCol w:w="1630"/>
              <w:gridCol w:w="1630"/>
              <w:gridCol w:w="5270"/>
              <w:gridCol w:w="1631"/>
            </w:tblGrid>
            <w:tr>
              <w:trPr>
                <w:trHeight w:val="120" w:hRule="atLeast"/>
              </w:trPr>
              <w:tc>
                <w:tcPr>
                  <w:tcW w:w="21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№ п/п
</w:t>
                  </w:r>
                </w:p>
              </w:tc>
              <w:tc>
                <w:tcPr>
                  <w:tcW w:w="16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Наименование услуги
</w:t>
                  </w:r>
                </w:p>
              </w:tc>
              <w:tc>
                <w:tcPr>
                  <w:tcW w:w="16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Код КПВЭД
</w:t>
                  </w:r>
                </w:p>
              </w:tc>
              <w:tc>
                <w:tcPr>
                  <w:tcW w:w="527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Обозначение документа, регламентирующего характеристики услуги, подтверждаемые при сертификации 
</w:t>
                  </w:r>
                </w:p>
              </w:tc>
              <w:tc>
                <w:tcPr>
                  <w:tcW w:w="163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Категории  услуг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Руководитель органа по подтверждению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соответствия или уполномоченное им лицо ________________ ______________________ (11)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                                          подпись                  инициалы, фамилия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М.П.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Эксперт-аудитор _________________ ___________________________________________ (12)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подпись                                   инициалы, фамилия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 203-НҚ</w:t>
            </w:r>
          </w:p>
        </w:tc>
      </w:tr>
    </w:tbl>
    <w:bookmarkStart w:name="z2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сертификата соответствия при обязательной сертификации продукции на английском языке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3"/>
      </w:tblGrid>
      <w:tr>
        <w:trPr>
          <w:trHeight w:val="30" w:hRule="atLeast"/>
        </w:trPr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STATE SYSTEM OF NTCHNICAL REGULATION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OF THE REPUBLIC KAZAKHSTAN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397"/>
              <w:gridCol w:w="3967"/>
              <w:gridCol w:w="5936"/>
            </w:tblGrid>
            <w:tr>
              <w:trPr>
                <w:trHeight w:val="120" w:hRule="atLeast"/>
              </w:trPr>
              <w:tc>
                <w:tcPr>
                  <w:tcW w:w="239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Изображение знака аккредитации
</w:t>
                  </w:r>
                </w:p>
              </w:tc>
              <w:tc>
                <w:tcPr>
                  <w:tcW w:w="39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Изображение знака соответствия при обязательной сертификации
</w:t>
                  </w:r>
                </w:p>
              </w:tc>
              <w:tc>
                <w:tcPr>
                  <w:tcW w:w="593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 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OПС (1)
</w:t>
                  </w:r>
                </w:p>
              </w:tc>
            </w:tr>
          </w:tbl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1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КСС №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KZ. (2)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CERTIFICATE OF CONFORMITY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registered in the State register "___" _________ 20__y . (3) № __________________ (4)  it is valid until "___" _______ 20__ y. (5)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1.This certificate certifies that properly identified products (6)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CN FEA EEU code (7)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made (8)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complies with the requirements of the safety established in (9)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Applicant (10)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Certificate issued on the basis of (11)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Additional Information (12)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Head of the body on confirmation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or a person authorized by it ________________ _____________________________________ (13)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          signature                                 initials, surname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L.C.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Expert-auditor_________________ ______________________________________________ (14)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signature,                                           initials, surname
</w:t>
            </w:r>
          </w:p>
        </w:tc>
      </w:tr>
    </w:tbl>
    <w:bookmarkStart w:name="z26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приложения к сертификату соответствия  </w:t>
      </w:r>
      <w:r>
        <w:br/>
      </w:r>
      <w:r>
        <w:rPr>
          <w:rFonts w:ascii="Times New Roman"/>
          <w:b/>
          <w:i w:val="false"/>
          <w:color w:val="000000"/>
        </w:rPr>
        <w:t>при обязательной сертификации продукции на английском языке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3"/>
      </w:tblGrid>
      <w:tr>
        <w:trPr>
          <w:trHeight w:val="30" w:hRule="atLeast"/>
        </w:trPr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STATE SYSTEM OF TECHNICAL REGULATION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ОF THE REPUBLIC KAZAKHSTAN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1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КССА №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List of specific products, to which the action applies conformity certificate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021"/>
              <w:gridCol w:w="3596"/>
              <w:gridCol w:w="6683"/>
            </w:tblGrid>
            <w:tr>
              <w:trPr>
                <w:trHeight w:val="120" w:hRule="atLeast"/>
              </w:trPr>
              <w:tc>
                <w:tcPr>
                  <w:tcW w:w="202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 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CN FEA EEU code 
</w:t>
                  </w:r>
                </w:p>
              </w:tc>
              <w:tc>
                <w:tcPr>
                  <w:tcW w:w="35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Name of product, and manufacture 
</w:t>
                  </w:r>
                </w:p>
              </w:tc>
              <w:tc>
                <w:tcPr>
                  <w:tcW w:w="668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Designation of the documentation for which the product is released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Head of Certification body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or his authorized representative ___________ _______________________________________(13)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             Signature                                 initials, surname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L.C.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Еxpert – auditor ___________ ___________________________________________________(14)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Signature                                          initials, surname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 203-НҚ</w:t>
            </w:r>
          </w:p>
        </w:tc>
      </w:tr>
    </w:tbl>
    <w:bookmarkStart w:name="z26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сертификата соответствия при добровольной сертификации продукции на английском языке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3"/>
      </w:tblGrid>
      <w:tr>
        <w:trPr>
          <w:trHeight w:val="30" w:hRule="atLeast"/>
        </w:trPr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STATE SYSTEM OF NTCHNICAL REGULATION  OF THE REPUBLIC KAZAKHSTAN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397"/>
              <w:gridCol w:w="3967"/>
              <w:gridCol w:w="5936"/>
            </w:tblGrid>
            <w:tr>
              <w:trPr>
                <w:trHeight w:val="120" w:hRule="atLeast"/>
              </w:trPr>
              <w:tc>
                <w:tcPr>
                  <w:tcW w:w="239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Изображение знака аккредитации
</w:t>
                  </w:r>
                </w:p>
              </w:tc>
              <w:tc>
                <w:tcPr>
                  <w:tcW w:w="396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Изображение знака соответствия при добровольной сертификации
</w:t>
                  </w:r>
                </w:p>
              </w:tc>
              <w:tc>
                <w:tcPr>
                  <w:tcW w:w="593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OПС (1)
</w:t>
                  </w:r>
                </w:p>
              </w:tc>
            </w:tr>
          </w:tbl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1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КСС №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KZ. (2)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CERTIFICATE OF CONFORMITY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registered in the State register "___" _________ 20__y . (3)№ __________________ (4)  it is valid until "___" _______ 20__ y. (5)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1.This certificate certifies that properly identified products (6)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CN FEA EEU code (7)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made (8)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complies with the requirements established in (9)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Applicant (10)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Certificate issued on the basis of (11)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Additional Information (12)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Head of the body on confirmation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or a person authorized by it ________________ ____________________________________ (13)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           signature                                    initials, surname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L.C.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Expert-auditor_________________ _______________________________________________ (14)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signature,                                      initials, surname
</w:t>
            </w:r>
          </w:p>
        </w:tc>
      </w:tr>
    </w:tbl>
    <w:bookmarkStart w:name="z28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приложения к сертификату соответствия при добровольной сертификации продукции на английском языке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3"/>
      </w:tblGrid>
      <w:tr>
        <w:trPr>
          <w:trHeight w:val="30" w:hRule="atLeast"/>
        </w:trPr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STATE SYSTEM OF TECHNICAL REGULATION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ОF THE REPUBLIC KAZAKHSTAN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1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КССА №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List of specific products, to which the action applies conformity certificate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021"/>
              <w:gridCol w:w="3596"/>
              <w:gridCol w:w="6683"/>
            </w:tblGrid>
            <w:tr>
              <w:trPr>
                <w:trHeight w:val="120" w:hRule="atLeast"/>
              </w:trPr>
              <w:tc>
                <w:tcPr>
                  <w:tcW w:w="202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CN FEA EEU code 
</w:t>
                  </w:r>
                </w:p>
              </w:tc>
              <w:tc>
                <w:tcPr>
                  <w:tcW w:w="35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Name of product, and manufacture 
</w:t>
                  </w:r>
                </w:p>
              </w:tc>
              <w:tc>
                <w:tcPr>
                  <w:tcW w:w="668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Designation of the documentation for which the product is released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Head of Certification body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or his authorized representative ___________ _______________________________________(13)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             Signature                                   initials, surname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L.C.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Еxpert – auditor ___________ ___________________________________________________(14)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Signature                                          initials, surname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 203-НҚ</w:t>
            </w:r>
          </w:p>
        </w:tc>
      </w:tr>
    </w:tbl>
    <w:bookmarkStart w:name="z29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сертификата соответствия при обязательной сертификации продукции на английском языке с применением совмещенного знака IAF MLA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3"/>
      </w:tblGrid>
      <w:tr>
        <w:trPr>
          <w:trHeight w:val="30" w:hRule="atLeast"/>
        </w:trPr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STATE SYSTEM OF NTCHNICAL REGULATION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OF THE REPUBLIC KAZAKHSTAN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18"/>
              <w:gridCol w:w="6049"/>
              <w:gridCol w:w="2016"/>
              <w:gridCol w:w="3017"/>
            </w:tblGrid>
            <w:tr>
              <w:trPr>
                <w:trHeight w:val="120" w:hRule="atLeast"/>
              </w:trPr>
              <w:tc>
                <w:tcPr>
                  <w:tcW w:w="121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Изображение знака аккредитации
</w:t>
                  </w:r>
                </w:p>
              </w:tc>
              <w:tc>
                <w:tcPr>
                  <w:tcW w:w="60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Изображение совмещенного знака IAF MLA
</w:t>
                  </w:r>
                </w:p>
              </w:tc>
              <w:tc>
                <w:tcPr>
                  <w:tcW w:w="2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Изображение знака соответствия при обязательной сертификации
</w:t>
                  </w:r>
                </w:p>
              </w:tc>
              <w:tc>
                <w:tcPr>
                  <w:tcW w:w="301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OПС (1)
</w:t>
                  </w:r>
                </w:p>
              </w:tc>
            </w:tr>
          </w:tbl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1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КСС №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KZ. (2)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CERTIFICATE OF CONFORMITY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registered in the State register "___" _________ 20__y . (3)№ __________________ (4)   it is valid until "___" _______ 20__ y. (5)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1.This certificate certifies that properly identified products (6)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CN FEA EEU code (7)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made (8)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complies with the requirements of the safety established in (9)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Applicant (10)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Certificate issued on the basis of (11)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Additional Information (12)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Head of the body on confirmation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or a person authorized by it ________________ _____________________________________ (13)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             signature                             initials, surname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L.C.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Expert-auditor_________________ _______________________________________________ (14)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signature,                                         initials, surname
</w:t>
            </w:r>
          </w:p>
        </w:tc>
      </w:tr>
    </w:tbl>
    <w:bookmarkStart w:name="z30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приложения к сертификату соответствия  при обязательной сертификации продукции на английском языке с применением совмещенного знака IAF MLA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3"/>
      </w:tblGrid>
      <w:tr>
        <w:trPr>
          <w:trHeight w:val="30" w:hRule="atLeast"/>
        </w:trPr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STATE SYSTEM OF TECHNICAL REGULATION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ОF THE REPUBLIC KAZAKHSTAN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1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КССА №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List of specific products, to which the action applies conformity certificate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021"/>
              <w:gridCol w:w="3596"/>
              <w:gridCol w:w="6683"/>
            </w:tblGrid>
            <w:tr>
              <w:trPr>
                <w:trHeight w:val="120" w:hRule="atLeast"/>
              </w:trPr>
              <w:tc>
                <w:tcPr>
                  <w:tcW w:w="202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CN FEA EEU code 
</w:t>
                  </w:r>
                </w:p>
              </w:tc>
              <w:tc>
                <w:tcPr>
                  <w:tcW w:w="35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Name of product, and manufacture 
</w:t>
                  </w:r>
                </w:p>
              </w:tc>
              <w:tc>
                <w:tcPr>
                  <w:tcW w:w="668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Designation of the documentation for which the product is released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Head of Certification body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or his authorized representative ___________ _______________________________________(13)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             Signature                           initials, surname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L.C.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Еxpert – auditor ___________ ___________________________________________________(14)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Signature                                      initials, surname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 203-НҚ</w:t>
            </w:r>
          </w:p>
        </w:tc>
      </w:tr>
    </w:tbl>
    <w:bookmarkStart w:name="z31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сертификата соответствия при добровольной сертификации продукции на английском языке с применением совмещенного знака IAF MLA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3"/>
      </w:tblGrid>
      <w:tr>
        <w:trPr>
          <w:trHeight w:val="30" w:hRule="atLeast"/>
        </w:trPr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STATE SYSTEM OF NTCHNICAL REGULATION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OF THE REPUBLIC KAZAKHSTAN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18"/>
              <w:gridCol w:w="6049"/>
              <w:gridCol w:w="2016"/>
              <w:gridCol w:w="3017"/>
            </w:tblGrid>
            <w:tr>
              <w:trPr>
                <w:trHeight w:val="120" w:hRule="atLeast"/>
              </w:trPr>
              <w:tc>
                <w:tcPr>
                  <w:tcW w:w="121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Изображение знака аккредитации
</w:t>
                  </w:r>
                </w:p>
              </w:tc>
              <w:tc>
                <w:tcPr>
                  <w:tcW w:w="604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Изображение совмещенного знака IAF MLA
</w:t>
                  </w:r>
                </w:p>
              </w:tc>
              <w:tc>
                <w:tcPr>
                  <w:tcW w:w="201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Изображение знака соответствия при добровольной сертификации
</w:t>
                  </w:r>
                </w:p>
              </w:tc>
              <w:tc>
                <w:tcPr>
                  <w:tcW w:w="301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OПС (1)
</w:t>
                  </w:r>
                </w:p>
              </w:tc>
            </w:tr>
          </w:tbl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1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КСС №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KZ. (2)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CERTIFICATE OF CONFORMITY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registered in the State register "___" _________ 20__y . (3)№ __________________ (4)  it is valid until "___" _______ 20__ y. (5)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1.This certificate certifies that properly identified products (6)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CN FEA EEU code (7)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made (8)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complies with the requirements established in (9)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Applicant (10)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Certificate issued on the basis of (11)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Additional Information (12)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Head of the body on confirmation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or a person authorized by it ________________ ____________________________________ (13)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          signature                             initials, surname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L.C.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Expert-auditor_________________ _______________________________________________ (14)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signature,                                             initials, surname
</w:t>
            </w:r>
          </w:p>
        </w:tc>
      </w:tr>
    </w:tbl>
    <w:bookmarkStart w:name="z32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приложения к сертификату соответствия при добровольной сертификации продукции на английском языке с применением совмещенного знака IAF MLA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3"/>
      </w:tblGrid>
      <w:tr>
        <w:trPr>
          <w:trHeight w:val="30" w:hRule="atLeast"/>
        </w:trPr>
        <w:tc>
          <w:tcPr>
            <w:tcW w:w="1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STATE SYSTEM OF TECHNICAL REGULATION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ОF THE REPUBLIC KAZAKHSTAN
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1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КССА №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List of specific products, to which the action applies conformity certificate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021"/>
              <w:gridCol w:w="3596"/>
              <w:gridCol w:w="6683"/>
            </w:tblGrid>
            <w:tr>
              <w:trPr>
                <w:trHeight w:val="120" w:hRule="atLeast"/>
              </w:trPr>
              <w:tc>
                <w:tcPr>
                  <w:tcW w:w="202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CN FEA EEU code 
</w:t>
                  </w:r>
                </w:p>
              </w:tc>
              <w:tc>
                <w:tcPr>
                  <w:tcW w:w="359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Name of product, and manufacture 
</w:t>
                  </w:r>
                </w:p>
              </w:tc>
              <w:tc>
                <w:tcPr>
                  <w:tcW w:w="668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Designation of the documentation for which the product is released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Head of Certification body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or his authorized representative ___________ _______________________________________(13)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                         Signature                                 initials, surname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L.C.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Еxpert – auditor ___________ ___________________________________________________(14)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        Signature                                               initials, surname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 203-НҚ</w:t>
            </w:r>
          </w:p>
        </w:tc>
      </w:tr>
    </w:tbl>
    <w:bookmarkStart w:name="z33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заполнения форм сертификатов соответствия</w:t>
      </w:r>
    </w:p>
    <w:bookmarkEnd w:id="47"/>
    <w:bookmarkStart w:name="z33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8"/>
    <w:bookmarkStart w:name="z33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порядок заполнения форм сертификатов соответствия (далее – Порядок)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9 ноября 2004 года "О техническом регулировании" и устанавливает общие требования к заполнению форм: </w:t>
      </w:r>
    </w:p>
    <w:bookmarkEnd w:id="49"/>
    <w:bookmarkStart w:name="z33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сертификатов соответствия, применяемого при процедуре подтверждения соответствия продукции и услуг в государственной системе технического регулирования Республики Казахстан;</w:t>
      </w:r>
    </w:p>
    <w:bookmarkEnd w:id="50"/>
    <w:bookmarkStart w:name="z33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сертификатов соответствия, применяемого при процедуре подтверждения соответствия систем менеджмента в государственной системе технического регулирования Республики Казахстан;</w:t>
      </w:r>
    </w:p>
    <w:bookmarkEnd w:id="51"/>
    <w:bookmarkStart w:name="z34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приложений к сертификатам соответствия.</w:t>
      </w:r>
    </w:p>
    <w:bookmarkEnd w:id="52"/>
    <w:bookmarkStart w:name="z34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Бланк сертификатов соответствия и приложений к ним, изготовленный по формам, предусмотренным в настоящем Порядке, являются документами строгой отчетности и должны иметь не менее четырех степеней защиты, в том числе:</w:t>
      </w:r>
    </w:p>
    <w:bookmarkEnd w:id="53"/>
    <w:bookmarkStart w:name="z34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гильошную рамку позитивного отображения;</w:t>
      </w:r>
    </w:p>
    <w:bookmarkEnd w:id="54"/>
    <w:bookmarkStart w:name="z34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 микротекст (слово "СЕРТИФИКАТ"), размещенный по периметру гильошной рамки;</w:t>
      </w:r>
    </w:p>
    <w:bookmarkEnd w:id="55"/>
    <w:bookmarkStart w:name="z34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полупразрачный голографический защитный элемент;</w:t>
      </w:r>
    </w:p>
    <w:bookmarkEnd w:id="56"/>
    <w:bookmarkStart w:name="z34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 типографический номер, состоящий из буквенного обозначения и/или порядкового номера бланка (число из семи арабских цифр), выполненного способом высокой печати, с применением специальной краски, флуоресцирующей при воздействии ультрафиолетового излучения.</w:t>
      </w:r>
    </w:p>
    <w:bookmarkEnd w:id="57"/>
    <w:bookmarkStart w:name="z34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Сертификат соответствия оформляется органом по подтверждению соответствия (далее – ОПС), включенным в Реестр субъектов аккредитации, размещенный на официальном сайте товарищества с ограниченной ответственностью "Национальный центр аккредитации" Комитета технического регулирования и метрологии Министерства торговли и интеграции Республики Казахстан www.nca.kz.</w:t>
      </w:r>
    </w:p>
    <w:bookmarkEnd w:id="58"/>
    <w:bookmarkStart w:name="z34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Допускается обращение формы бланка сертификатов соответствия и приложений к ним по ранее установленным требованиям до 1 марта 2022 года.</w:t>
      </w:r>
    </w:p>
    <w:bookmarkEnd w:id="59"/>
    <w:bookmarkStart w:name="z34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Сертификат соответствия заполняется на государственном, русском языках, с использованием электронных печатающих устройств ОПС, проводившим сертификацию. В случае необходимости допускается заполнения сертификата соответствия на английском языке.</w:t>
      </w:r>
    </w:p>
    <w:bookmarkEnd w:id="60"/>
    <w:bookmarkStart w:name="z34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Все поля сертификата соответствия должны быть заполнены.</w:t>
      </w:r>
    </w:p>
    <w:bookmarkEnd w:id="61"/>
    <w:bookmarkStart w:name="z35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заполнению сертификатов соответствия</w:t>
      </w:r>
    </w:p>
    <w:bookmarkEnd w:id="62"/>
    <w:bookmarkStart w:name="z35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При заполнении бланка сертификата соответствия при обязательной и добровольной сертификации продукции, в том числе с применением совмещенного знака IAF MLA Международный форум по аккредитации Многостороннего соглашения о признании международного форума по аккредитации (далее – совмещенный знак IAF MLA) указываются следующие сведения: </w:t>
      </w:r>
    </w:p>
    <w:bookmarkEnd w:id="63"/>
    <w:bookmarkStart w:name="z35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1 – наименование и местонахождение ОПС, выдавшего сертификат. Наименование ОПС должно быть идентичным наименованию, указанному в действующем аттестате аккредитации;</w:t>
      </w:r>
    </w:p>
    <w:bookmarkEnd w:id="64"/>
    <w:bookmarkStart w:name="z35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2 – регистрационные номера (кодовые реквизиты) ОПС (присваивается в соответствии с национальным стандартом СТ РК 7.17 "Структура и порядок ведения реестра субъектов аккредитации" (далее – СТ РК 7.17));</w:t>
      </w:r>
    </w:p>
    <w:bookmarkEnd w:id="65"/>
    <w:bookmarkStart w:name="z35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3 – дата регистрации сертификата соответствия в реестре сертификатов соответствия (число двумя арабскими цифрами, месяц - прописью, год арабскими цифрами);</w:t>
      </w:r>
    </w:p>
    <w:bookmarkEnd w:id="66"/>
    <w:bookmarkStart w:name="z35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4 – регистрационный номер сертификата соответствия (формируется ОПС в соответствии с национальным стандартом СТ РК 3.11 "Структура и порядок ведения государственного реестра системы" (далее – СТ РК 3.11));</w:t>
      </w:r>
    </w:p>
    <w:bookmarkEnd w:id="67"/>
    <w:bookmarkStart w:name="z35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5 – срок действия сертификата соответствия устанавливается ОПС согласно Правилам подтверждения соответствия, утвержденных приказом Министра по инвестициям и развитию Республики Казахстан от 12 октября 2018 года № 710 "Об утверждении правил подтверждения соответствия" (зарегистрирован в Реестре государственной регистрации нормативных правовых актов за № 17758). Дата заполняется так же, как в поле 3;</w:t>
      </w:r>
    </w:p>
    <w:bookmarkEnd w:id="68"/>
    <w:bookmarkStart w:name="z35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поле 6 – указываются наименование, тип, вид, марка продукции в соответствии с документом по стандартизации на продукцию и (или) условное обозначение присвоенное изготовителем (при наличии), а также иные сведения о продукции, обеспечивающие идентификацию продукции (при наличии). В необходимых случаях указывается обозначение документа по стандартизации или иного документа, в соответствии с которым изготовлена продукция (при наличии и в зависимости от вида сертификации продукции). Если сертификат соответствия выдается на единичное изделие, указывается заводской номер изделия, если на партию - размер партии (в штуках, килограммах, метрах и так далее), если на весь объем выпускаемой продукции в пределах срока действия сертификата соответствия - указывается "серийное производство". Для партии продукции и единичного изделия указываются реквизиты товаросопроводительной документаций, идентифицирующей партию продукции (размер) или единичное изделие; </w:t>
      </w:r>
    </w:p>
    <w:bookmarkEnd w:id="69"/>
    <w:bookmarkStart w:name="z35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поле 7 – код продукции в соответствии с единой Товарной номенклатурой внешнеэкономической деятельности Евразийского экономического союза; </w:t>
      </w:r>
    </w:p>
    <w:bookmarkEnd w:id="70"/>
    <w:bookmarkStart w:name="z35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поле 8 – полное наименование предприятия-изготовителя сертифицируемой продукции, его местонахождение (адрес юридического лица) и адрес(-а) места осуществления деятельности по изготовлению продукции (в случае если адреса различны); </w:t>
      </w:r>
    </w:p>
    <w:bookmarkEnd w:id="71"/>
    <w:bookmarkStart w:name="z36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поле 9 – обозначение нормативных правовых актов и/или документов по стандартизации или обозначение разделов (пунктов, подпунктов) этого стандарта, а не стандартов в целом (в случае их применения), и (или) иных документов на соответствие которым проведена сертификация в зависимости от вида проводимой сертификации; </w:t>
      </w:r>
    </w:p>
    <w:bookmarkEnd w:id="72"/>
    <w:bookmarkStart w:name="z36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поле 10 – указывается наименование и адрес заявителя, а также право заявителя маркировать продукцию Знаком соответствия или сопровождать отдельные партии продукции; </w:t>
      </w:r>
    </w:p>
    <w:bookmarkEnd w:id="73"/>
    <w:bookmarkStart w:name="z36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11 – указываются документы, на основании которых ОПС выдан сертификат соответствия, прежде всего это протокол испытания с указанием номера, даты, наименования и регистрационного номера аттестата аккредитованной лаборатории. Если лаборатория аккредитована не в 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регулирования Республики Казахстан (далее – ГСТР), то дополняют указанием системы, в которой аккредитована лаборатория. При наличии иностранных сертификатов соответствия, признаваемых в ГСТР, указывается их регистрационный номер, дата и ОПС, выдавший эти документы. Также приводятся сведения об акте анализа состояния производства (в случаях предусмотренных схемой сертификации), о сертификате системы менеджмента (в случаях предусмотренных схемой сертификации) с указанием номера, даты, наименования ОПС систем менеджмента, выдавшего сертификат системы менеджмента, регистрационного номера аттестата аккредитации;</w:t>
      </w:r>
    </w:p>
    <w:bookmarkEnd w:id="74"/>
    <w:bookmarkStart w:name="z36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заключения, справки и иные документы о соответствии продукции установленным требованиям, выданные уполномоченными органами. При использовании заявки о соответствии указывают документы, прилагаемые заявителем к ней;</w:t>
      </w:r>
    </w:p>
    <w:bookmarkEnd w:id="75"/>
    <w:bookmarkStart w:name="z36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поле 12 – указывается применяемая схема, приводится информация об организации, осуществляющей инспекционный контроль, и другая информация, которую ОПС считает необходимым внести, например, внешние идентификационные признаки (вид тары, упаковки, маркировка и другие), место нанесения Знака соответствия и другие; </w:t>
      </w:r>
    </w:p>
    <w:bookmarkEnd w:id="76"/>
    <w:bookmarkStart w:name="z36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13 – подпись, инициалы, фамилия руководителя ОПС или уполномоченного им лица, выдавшего сертификат соответствия и печать ОПС;</w:t>
      </w:r>
    </w:p>
    <w:bookmarkEnd w:id="77"/>
    <w:bookmarkStart w:name="z36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14 – подпись, инициалы, фамилия эксперта-аудитора, проводившего сертификацию.</w:t>
      </w:r>
    </w:p>
    <w:bookmarkEnd w:id="78"/>
    <w:bookmarkStart w:name="z36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значительном объеме информации, указываемой в полях 6-8, 11 сертификата, такая информация приводится в приложении к сертификату. Приложение является неотьемлемой частью сертификата соответствия. </w:t>
      </w:r>
    </w:p>
    <w:bookmarkEnd w:id="79"/>
    <w:bookmarkStart w:name="z36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вышеуказанные сведения заполняются на английском языке на бланках сертификатов для обязательной и добровольной сертификации продукции на английском языке, в том числе с применением совмещенного знака IAF MLA.</w:t>
      </w:r>
    </w:p>
    <w:bookmarkEnd w:id="80"/>
    <w:bookmarkStart w:name="z36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При заполнении бланка сертификата соответствия системы менеджмента, в том числе с применением совмещенного знака IAF MLA указываются следующие сведения: </w:t>
      </w:r>
    </w:p>
    <w:bookmarkEnd w:id="81"/>
    <w:bookmarkStart w:name="z37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 1 - наименование и адрес ОПС, выдавшего сертификат. Наименование ОПС должно быть идентичным наименованию, указанному в аттестате аккредитации;</w:t>
      </w:r>
    </w:p>
    <w:bookmarkEnd w:id="82"/>
    <w:bookmarkStart w:name="z37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 2 - регистрационные номера (кодовые реквизиты) ОПС (присваивается в соответствии СТ РК 7.17);</w:t>
      </w:r>
    </w:p>
    <w:bookmarkEnd w:id="83"/>
    <w:bookmarkStart w:name="z37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поле 3 - дата регистрации сертификата в реестре сертификатов соответствия (число двумя арабскими цифрами, месяц - прописью, год - арабскими цифрами); </w:t>
      </w:r>
    </w:p>
    <w:bookmarkEnd w:id="84"/>
    <w:bookmarkStart w:name="z37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 4 - регистрационный номер сертификата (формируется ОПС в соответствии СТ РК 3.11);</w:t>
      </w:r>
    </w:p>
    <w:bookmarkEnd w:id="85"/>
    <w:bookmarkStart w:name="z37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 5 - срок действия сертификата устанавливается ОПС. Дата заполняется так же, как в поле 3;</w:t>
      </w:r>
    </w:p>
    <w:bookmarkEnd w:id="86"/>
    <w:bookmarkStart w:name="z37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 6 - дата первичной сертификации системы менеджмента;</w:t>
      </w:r>
    </w:p>
    <w:bookmarkEnd w:id="87"/>
    <w:bookmarkStart w:name="z37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 7 - наименование и адрес организации-заявителя, включая производственные площадки. Дополнительные перечни производственных площадок и их месторасположения следует указывать в приложении к сертификату соответствия системы менеджмента;</w:t>
      </w:r>
    </w:p>
    <w:bookmarkEnd w:id="88"/>
    <w:bookmarkStart w:name="z37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 8 - наименование системы менеджмента;</w:t>
      </w:r>
    </w:p>
    <w:bookmarkEnd w:id="89"/>
    <w:bookmarkStart w:name="z37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 9 - область сертификации системы менеджмента и соответствующий код области деятельности (код Общего классификатора видов экономической деятельности (далее – ОКЭД) в соответствии с Национальным классификатором НК РК 03 "Общий классификатор видов экономической деятельности". Детализацию области сертификации и кода ОКЭД следует указывать в приложении к сертификату соответствия системы менеджмента;</w:t>
      </w:r>
    </w:p>
    <w:bookmarkEnd w:id="90"/>
    <w:bookmarkStart w:name="z37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 10 - обозначение нормативных правовых актов и/или документов по стандартизации, на соответствие которым проведена сертификация, с указанием раздела и/или пункта (ов) раздела документа по стандартизации (в случае необходимости);</w:t>
      </w:r>
    </w:p>
    <w:bookmarkEnd w:id="91"/>
    <w:bookmarkStart w:name="z38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 11 – подпись, инициалы, фамилия руководителя ОПС или уполномоченного им лица, выдавшего сертификат соответствия и печать ОПС;</w:t>
      </w:r>
    </w:p>
    <w:bookmarkEnd w:id="92"/>
    <w:bookmarkStart w:name="z38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 12 – подпись, инициалы, фамилия одного из экспертов-аудиторов по данному виду системы менеджмента, проводившего аудит на месте.</w:t>
      </w:r>
    </w:p>
    <w:bookmarkEnd w:id="93"/>
    <w:bookmarkStart w:name="z38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значительном объеме информации по области сертификации, касающаяся типа деятельности и услуг, указываемой в поле 9 сертификата, такая информация приводится в приложении к сертификату. Приложение является неотьемлемой частью сертификата соответствия.</w:t>
      </w:r>
    </w:p>
    <w:bookmarkEnd w:id="94"/>
    <w:bookmarkStart w:name="z38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вышеуказанные сведения заполняются на английском языке на бланках сертификатов для обязательной и добровольной сертификации продукции на английском языке, в том числе с применением совмещенного знака IAF MLA.</w:t>
      </w:r>
    </w:p>
    <w:bookmarkEnd w:id="95"/>
    <w:bookmarkStart w:name="z38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При заполнении бланка сертификата соответствия на услуги указываются следующие сведения:</w:t>
      </w:r>
    </w:p>
    <w:bookmarkEnd w:id="96"/>
    <w:bookmarkStart w:name="z38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поле 1 - наименование и адрес ОПС, выдавшего сертификат. Наименование ОПС должно быть идентичным наименованию, указанному в аттестате аккредитации; </w:t>
      </w:r>
    </w:p>
    <w:bookmarkEnd w:id="97"/>
    <w:bookmarkStart w:name="z38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 2 – регистрационные номера (кодовые реквизиты) ОПС (присваивается в соответствии СТ РК 7.17);</w:t>
      </w:r>
    </w:p>
    <w:bookmarkEnd w:id="98"/>
    <w:bookmarkStart w:name="z38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 3 - дата регистрации сертификата в реестре сертификатов соответствия (число двумя арабскими цифрами, месяц - прописью, год - арабскими цифрами) и регистрационный номер сертификата (формируется ОПС в соответствии СТ РК 3.11);</w:t>
      </w:r>
    </w:p>
    <w:bookmarkEnd w:id="99"/>
    <w:bookmarkStart w:name="z38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 4 - срок действия сертификата устанавливается ОПС. Дата заполняется так же, как в поле 3;</w:t>
      </w:r>
    </w:p>
    <w:bookmarkEnd w:id="100"/>
    <w:bookmarkStart w:name="z38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 5 - наименование исполнителя услуги и адрес организации-заявителя;</w:t>
      </w:r>
    </w:p>
    <w:bookmarkEnd w:id="101"/>
    <w:bookmarkStart w:name="z39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 6 - наименование услуги;</w:t>
      </w:r>
    </w:p>
    <w:bookmarkEnd w:id="102"/>
    <w:bookmarkStart w:name="z39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 7 – классификационная часть кода услуги в соответствии с классификатором КПВЭД ГК РК 04. В случае выдачи сертификата на несколько конкретных услуг в сертификате проставляется соответствующее количество кодов или перечень кодов приводится в приложении к сертификату;</w:t>
      </w:r>
    </w:p>
    <w:bookmarkEnd w:id="103"/>
    <w:bookmarkStart w:name="z39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 8 - обозначение нормативных правовых актов и/или документов по стандартизации, на соответствие которым проведена сертификация, с указанием раздела и/или пункта (ов) раздела документа по стандартизации (в случае необходимости);</w:t>
      </w:r>
    </w:p>
    <w:bookmarkEnd w:id="104"/>
    <w:bookmarkStart w:name="z39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поле 9 - указываются документы, на основании которых ОПС выдан сертификат соответствия: схема сертификации, акт оценки мастерства исполнителя или протокол испытания результата услуги; акт оценки процесса оказания услуги; акт оценки системы качества; акт аттестации предприятия в целом. При наличии указывается регистрационный номер в государственном реестре сертификата системы менеджмента или производства со сроком действия. </w:t>
      </w:r>
    </w:p>
    <w:bookmarkEnd w:id="105"/>
    <w:bookmarkStart w:name="z39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10 – приводится информация об организации, осуществляющая инспекционный контроль;</w:t>
      </w:r>
    </w:p>
    <w:bookmarkEnd w:id="106"/>
    <w:bookmarkStart w:name="z39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11 – подпись, инициалы, фамилия руководителя ОПС или уполномоченного им лица, выдавшего сертификат соответствия и печать ОПС;</w:t>
      </w:r>
    </w:p>
    <w:bookmarkEnd w:id="107"/>
    <w:bookmarkStart w:name="z39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12 – подпись, инициалы, фамилия эксперта-аудитора, проводившего сертификацию.</w:t>
      </w:r>
    </w:p>
    <w:bookmarkEnd w:id="108"/>
    <w:bookmarkStart w:name="z39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значительном объеме информации, касающаяся типа деятельности и услуг, указываемой в поле 6 сертификата, такая информация приводится в приложении к сертификату. Приложение является неотьемлемой частью сертификата соответствия.</w:t>
      </w:r>
    </w:p>
    <w:bookmarkEnd w:id="109"/>
    <w:bookmarkStart w:name="z39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Приложение к сертификату оформляется на бланке приложения и является неотъемлемой частью сертификата. Каждый лист приложения нумеруется, на нем проставляются регистрационный номер сертификата соответствия, подпись, фамилии, имена и отчества (при наличии) руководителя (уполномоченного лица) и эксперта-аудитора ОПС. При этом в соответствующих полях сертификата приводится ссылка на приложение.</w:t>
      </w:r>
    </w:p>
    <w:bookmarkEnd w:id="110"/>
    <w:bookmarkStart w:name="z39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Сертификат соответствия на продукцию и систему менеджмента с применением совмещенного знака IAF MLA заполняется только в случае наличия у ОПС, осуществляющего сертификацию продукции и (или) системы менеджмента подписанного договора с органом по аккредитации на применение совмещенного знака IAF MLA, свидетельствующий о статусе полноправного члена и подписанта многостороннего соглашения о признании (MLA). </w:t>
      </w:r>
    </w:p>
    <w:bookmarkEnd w:id="111"/>
    <w:bookmarkStart w:name="z40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Внесение в сертификат сведений, не предусмотренных настоящей главой, а также сокращение слов (кроме общепринятых обозначений и сокращений) и любое исправление текста не допускаются.</w:t>
      </w:r>
    </w:p>
    <w:bookmarkEnd w:id="1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