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f2d1" w14:textId="de8f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отчетности по данным бухгалтерского учета филиалами банков-нерезидентов Республики Казахстан,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сентября 2020 года № 107. Зарегистрировано в Министерстве юстиции Республики Казахстан 25 сентября 2020 года № 21278.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16 декабря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20 Закона Республики Казахстан "О бухгалтерском учете и финансовой отчетности",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по данным бухгалтерского учета филиалами банков-нерезидентов Республики Казахстан,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бухгалтерского учета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информации и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Баймагамбетова А.М.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16 декабря 2020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 2020 года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107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отчетности по данным бухгалтерского учета филиалами банков-нерезидентов Республики Казахстан,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отчетности по данным бухгалтерского учета филиалами банков-нерезидентов Республики Казахстан, филиалами страховых (перестраховочных) организаций - нерезидентов Республики Казахстан, филиалами страховых брокеров-нерезидентов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20 Закона Республики Казахстан "О бухгалтерском учете и финансовой отчетности",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 и определяют порядок представления отчетности по данным бухгалтерского учета филиалами банков-нерезидентов Республики Казахстан, филиалами страховых (перестраховочных) организаций-нерезидентов Республики Казахстан, филиалами страховых брокеров - нерезидентов Республики Казахстан (далее – филиалы), включая формы, перечень, периодичность и сроки ее представления.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отчетности по данным бухгалтерского учета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Отчетность по данным бухгалтерского учета представляется в электронном формате.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Отчетность по данным бухгалтерского учета на бумажном носителе подписывается руководителем филиала или лицом, исполняющим его обязанности, главным бухгалтером, исполнителем и хранится у филиала. По требованию уполномоченного органа по регулированию, контролю и надзору финансового рынка и финансовых организаций филиал не позднее 2 (двух) рабочих дней со дня получения запроса представляет отчетность по данным бухгалтерского учета на бумажном носителе, которая не содержит исправлений и подчисток.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Отчетность по данным бухгалтерского учета, представленная в электронном формате, соответствует отчетности по данным бухгалтерского учета на бумажном носителе. Идентичность данных, представляемых в электронном формате, данным на бумажном носителе, обеспечивается руководителем филиала или лицом, исполняющим его обязанности.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годовой отчетности по данным бухгалтерского учета на бумажном носителе допускается наличие 2 (двух) или более сравнительных периодов.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выявления ошибок в ранее представленной в Национальный Банк Республики Казахстан (далее – Национальный Банк) отчетности по данным бухгалтерского учета филиал обеспечивает исправление ошибок путем осуществления следующих мероприятий в указанной последовательности: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исправляет обнаруженную ошибку путем осуществления бухгалтерской записи и ретроспективной корректировки в отчетности по данным бухгалтерского учета того отчетного периода, в котором была осуществлена исправительная бухгалтерская запись;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в Национальный Банк письменное уведомление с указанием описания выявленной ошибки в ранее представленной отчетности по данным бухгалтерского учета.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Филиалы представляют в Национальный Банк совместно с ежемесячной, ежеквартальной и ежегодной отчетностью по данным бухгалтерского учета пояснительную записку в электронном формате, в которой раскрываются детализация и расшифровка счетов по статьям отчета об активах и обязательствах "прочие активы" и "прочие обязательства", а также по статьям отчета о доходах и расходах "прочие доходы" и "прочие расходы".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Филиалы банков-нерезидентов Республики Казахстан дополнительно представляют в пояснительной записке детализацию статей "процентные доходы" и "процентные расходы" отчета о доходах и расходах и отчета о движении денежных средств.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Отчеты о движении денежных средств составляются в соответствии с международными стандартами финансовой отчетности по прямому методу.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Представление годовой отчетности по данным  бухгалтерского учета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Филиалы ежегодно в срок до 30 апреля (включительно) года, следующего за отчетным годом, представляют в Национальный Банк в электронном формате годовую отчетность по данным бухгалтерского учета, составленную в соответствии с международными стандартами финансовой отчетности, по следующим формам: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об активах и обязательствах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 доходах и расходах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 о движении денежных средств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 филиалы страховых организаций-нерезидентов Республики Казахстан, имеющие лицензию в отрасли "страхование жизни" и осуществляющие заключение договоров страхования, предусматривающих условия участия страхователя в инвестициях, представляют в Национальный Банк ежегодно в срок до 30 апреля (включительно) года, следующего за отчетным годом, отчет по активам инвестиционного фонда (клиентов)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отчет о доходах и расходах по активам инвестиционного фонда (клиентов)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Представление ежеквартальной и ежемесячной отчетностей по данным бухгалтерского учета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Национальный Банк ежеквартальную отчетность по данным бухгалтерского учета: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филиалы банков-нерезидентов Республики Казахстан представляют не позднее 60 (шестидесяти) календарных дней, следующих за отчетным кварталом, по следующим формам: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об активах и обязательствах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доходах и расходах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движении денежных средств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филиалы страховых брокеров-нерезидентов Республики Казахстан представляют не позднее 6 (шестого) рабочего дня месяца, следующего за отчетным кварталом, по следующим формам: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движении денежных средств по форме согласно приложению 3 к Правилам;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об активах и обязательствах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доходах и расходах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Национальный Банк ежемесячную отчетность по данным бухгалтерского учета: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филиалы страховых (перестраховочных) организаций-нерезидентов Республики Казахстан представляют не позднее 6 (шестого) рабочего дня месяца, следующего за отчетным месяцем, по следующим формам: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движении денежных средств по форме согласно приложению 3 к Правилам;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об активах и обязательствах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доходах и расходах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филиалы страховых организаций-нерезидентов Республики Казахстан, имеющие лицензию в отрасли "страхование жизни" и осуществляющие заключение договоров страхования, предусматривающих условия участия страхователя в инвестициях, представляют не позднее 6 (шестого) рабочего дня месяца, следующего за отчетным месяцем, по следующим формам: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по активам инвестиционного фонда (клиентов)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доходах и расходах по активам инвестиционного фонда (клиентов)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по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банков-нерезидентов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–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брокеров –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9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49"/>
    <w:bookmarkStart w:name="z30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Казахстан.</w:t>
      </w:r>
    </w:p>
    <w:bookmarkEnd w:id="50"/>
    <w:bookmarkStart w:name="z30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официальном интернет-ресурсе: www.nationalbank.kz.</w:t>
      </w:r>
    </w:p>
    <w:bookmarkEnd w:id="51"/>
    <w:bookmarkStart w:name="z30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активах и обязательствах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</w:p>
    <w:bookmarkStart w:name="z30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Ф1-ФН.</w:t>
      </w:r>
    </w:p>
    <w:bookmarkEnd w:id="53"/>
    <w:bookmarkStart w:name="z30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ежеквартальная/ежегодная.</w:t>
      </w:r>
    </w:p>
    <w:bookmarkEnd w:id="54"/>
    <w:bookmarkStart w:name="z30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____________ 20___года.</w:t>
      </w:r>
    </w:p>
    <w:bookmarkEnd w:id="55"/>
    <w:bookmarkStart w:name="z30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филиалы банков - нерезидентов Республики Казахстан, филиалы страховых (перестраховочных) организаций - нерезидентов Республики Казахстан, филиалы страховых брокеров - нерезидентов Республики Казахстан.</w:t>
      </w:r>
    </w:p>
    <w:bookmarkEnd w:id="56"/>
    <w:bookmarkStart w:name="z30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57"/>
    <w:bookmarkStart w:name="z30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филиалы банков - нерезидентов Республики Казахстан:</w:t>
      </w:r>
    </w:p>
    <w:bookmarkEnd w:id="58"/>
    <w:bookmarkStart w:name="z30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ежеквартально не позднее 60 (шестидесяти) календарных дней, следующих за отчетным кварталом;</w:t>
      </w:r>
    </w:p>
    <w:bookmarkEnd w:id="59"/>
    <w:bookmarkStart w:name="z31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в срок до 30 апреля (включительно) года, следующего за отчетным годом;</w:t>
      </w:r>
    </w:p>
    <w:bookmarkEnd w:id="60"/>
    <w:bookmarkStart w:name="z31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филиалы страховых (перестраховочных) организаций - нерезидентов Республики Казахстан, филиалы страховых брокеров - нерезидентов Республики Казахстан – ежегодно в срок до 30 апреля (включительно) года, следующего за отчетным годом.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предыдущего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принятые в качестве резерва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обязательства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головного офиса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деятельности филиала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обязательства, счет головного офиса, резервы и результаты деятельности филиала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 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___________________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__________________________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об активах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обязательствах"</w:t>
            </w:r>
          </w:p>
        </w:tc>
      </w:tr>
    </w:tbl>
    <w:bookmarkStart w:name="z31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активах и обязательствах"</w:t>
      </w:r>
      <w:r>
        <w:br/>
      </w:r>
      <w:r>
        <w:rPr>
          <w:rFonts w:ascii="Times New Roman"/>
          <w:b/>
          <w:i w:val="false"/>
          <w:color w:val="000000"/>
        </w:rPr>
        <w:t>(индекс – Ф1-ФН, периодичность: ежеквартальная/ежегодная)</w:t>
      </w:r>
    </w:p>
    <w:bookmarkEnd w:id="62"/>
    <w:bookmarkStart w:name="z31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3"/>
    <w:bookmarkStart w:name="z31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активах и обязательствах" (далее – форма).</w:t>
      </w:r>
    </w:p>
    <w:bookmarkEnd w:id="64"/>
    <w:bookmarkStart w:name="z31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Казахстан".</w:t>
      </w:r>
    </w:p>
    <w:bookmarkEnd w:id="65"/>
    <w:bookmarkStart w:name="z31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ежеквартально и ежегодно филиалами банков-нерезидентов Республики Казахстан, ежегодно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 по состоянию на конец отчетного периода.</w:t>
      </w:r>
    </w:p>
    <w:bookmarkEnd w:id="66"/>
    <w:bookmarkStart w:name="z31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заполнении формы, устанавливается в 1000 (тысячах)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67"/>
    <w:bookmarkStart w:name="z32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Заполненную форму подписывают руководитель или лицо, исполняющее его обязанности, главный бухгалтер и исполнитель.</w:t>
      </w:r>
    </w:p>
    <w:bookmarkEnd w:id="68"/>
    <w:bookmarkStart w:name="z32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Заполнение формы</w:t>
      </w:r>
    </w:p>
    <w:bookmarkEnd w:id="69"/>
    <w:bookmarkStart w:name="z32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заполнении графы 1 наименования статей заполняются произвольно, исходя из операций филиала банка - нерезидента Республики Казахстан, филиала страховой (перестраховочной) организации - нерезидента Республики Казахстан, филиала страхового брокера-нерезидента Республики Казахстан.</w:t>
      </w:r>
    </w:p>
    <w:bookmarkEnd w:id="70"/>
    <w:bookmarkStart w:name="z32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указываются данные на конец отчетного периода, включая последний день отчетного периода.</w:t>
      </w:r>
    </w:p>
    <w:bookmarkEnd w:id="71"/>
    <w:bookmarkStart w:name="z32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указываются данные на конец предыдущего года.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по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банков-нерезидентов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–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брокеров –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2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73"/>
    <w:bookmarkStart w:name="z32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Казахстан.</w:t>
      </w:r>
    </w:p>
    <w:bookmarkEnd w:id="74"/>
    <w:bookmarkStart w:name="z32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официальном интернет-ресурсе: www.nationalbank.kz.</w:t>
      </w:r>
    </w:p>
    <w:bookmarkEnd w:id="75"/>
    <w:bookmarkStart w:name="z32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доходах и расходах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</w:p>
    <w:bookmarkStart w:name="z33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Ф2-ФН.</w:t>
      </w:r>
    </w:p>
    <w:bookmarkEnd w:id="77"/>
    <w:bookmarkStart w:name="z33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ежеквартальная/ежегодная.</w:t>
      </w:r>
    </w:p>
    <w:bookmarkEnd w:id="78"/>
    <w:bookmarkStart w:name="z33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____________ 20___года.</w:t>
      </w:r>
    </w:p>
    <w:bookmarkEnd w:id="79"/>
    <w:bookmarkStart w:name="z33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филиалы банков - нерезидентов Республики Казахстан, филиалы страховых (перестраховочных) организаций - нерезидентов Республики Казахстан, филиалы страховых брокеров-нерезидентов Республики Казахстан.</w:t>
      </w:r>
    </w:p>
    <w:bookmarkEnd w:id="80"/>
    <w:bookmarkStart w:name="z33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81"/>
    <w:bookmarkStart w:name="z33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филиалы банков-нерезидентов Республики Казахстан:</w:t>
      </w:r>
    </w:p>
    <w:bookmarkEnd w:id="82"/>
    <w:bookmarkStart w:name="z33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ежеквартально не позднее 60 (шестидесяти) календарных дней, следующих за отчетным кварталом;</w:t>
      </w:r>
    </w:p>
    <w:bookmarkEnd w:id="83"/>
    <w:bookmarkStart w:name="z33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в срок до 30 апреля (включительно) года, следующего за отчетным годом;</w:t>
      </w:r>
    </w:p>
    <w:bookmarkEnd w:id="84"/>
    <w:bookmarkStart w:name="z33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филиалы страховых (перестраховочных) организаций - нерезидентов Республики Казахстан, филиалы страховых брокеров - нерезидентов Республики Казахстан – ежегодно в срок до 30 апреля (включительно) года, следующего за отчетным годом.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с начала текущего года (с нарастающим итогом)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аналогичный период с начала предыдущего года (с нарастающим итогом)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(расход) до уплаты корпоративного подоходного налога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чистый доход (расход) за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Адрес_______________ 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_________________________________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_________________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доходах и расходах"</w:t>
            </w:r>
          </w:p>
        </w:tc>
      </w:tr>
    </w:tbl>
    <w:bookmarkStart w:name="z34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доходах и расходах"</w:t>
      </w:r>
      <w:r>
        <w:br/>
      </w:r>
      <w:r>
        <w:rPr>
          <w:rFonts w:ascii="Times New Roman"/>
          <w:b/>
          <w:i w:val="false"/>
          <w:color w:val="000000"/>
        </w:rPr>
        <w:t>(индекс – Ф2-ФН, периодичность: ежеквартальная/ежегодная)</w:t>
      </w:r>
    </w:p>
    <w:bookmarkEnd w:id="86"/>
    <w:bookmarkStart w:name="z34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7"/>
    <w:bookmarkStart w:name="z34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доходах и расходах" (далее – форма).</w:t>
      </w:r>
    </w:p>
    <w:bookmarkEnd w:id="88"/>
    <w:bookmarkStart w:name="z34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Казахстан".</w:t>
      </w:r>
    </w:p>
    <w:bookmarkEnd w:id="89"/>
    <w:bookmarkStart w:name="z34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ежеквартально и ежегодно филиалами банков - нерезидентов Республики Казахстан, ежегодно филиалами страховых (перестраховочных) организаций - нерезидентов Республики Казахстан, филиалами страховых брокеров - нерезидентов Республики Казахстан по состоянию на конец отчетного периода.</w:t>
      </w:r>
    </w:p>
    <w:bookmarkEnd w:id="90"/>
    <w:bookmarkStart w:name="z34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заполнении формы, устанавливается в 1000 (тысячах)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91"/>
    <w:bookmarkStart w:name="z34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Заполненную форму подписывают руководитель или лицо, исполняющее его обязанности, главный бухгалтер и исполнитель.</w:t>
      </w:r>
    </w:p>
    <w:bookmarkEnd w:id="92"/>
    <w:bookmarkStart w:name="z34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Заполнение формы</w:t>
      </w:r>
    </w:p>
    <w:bookmarkEnd w:id="93"/>
    <w:bookmarkStart w:name="z34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заполнении графы 1 наименования статей заполняются произвольно, исходя из операций филиала банка - нерезидента Республики Казахстан, филиала страховой (перестраховочной) организации - нерезидента Республики Казахстан, филиала страхового брокера - нерезидента Республики Казахстан.</w:t>
      </w:r>
    </w:p>
    <w:bookmarkEnd w:id="94"/>
    <w:bookmarkStart w:name="z35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указываются данные за период с начала текущего года (с нарастающим итогом).</w:t>
      </w:r>
    </w:p>
    <w:bookmarkEnd w:id="95"/>
    <w:bookmarkStart w:name="z35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указываются данные за аналогичный период с начала предыдущего года (с нарастающим итогом).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по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банков-нерезидентов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–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брокеров –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5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97"/>
    <w:bookmarkStart w:name="z35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Казахстан.</w:t>
      </w:r>
    </w:p>
    <w:bookmarkEnd w:id="98"/>
    <w:bookmarkStart w:name="z35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официальном интернет-ресурсе: www.nationalbank.kz.</w:t>
      </w:r>
    </w:p>
    <w:bookmarkEnd w:id="99"/>
    <w:bookmarkStart w:name="z35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движении денежных средств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</w:p>
    <w:bookmarkStart w:name="z35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Ф3-ФН.</w:t>
      </w:r>
    </w:p>
    <w:bookmarkEnd w:id="101"/>
    <w:bookmarkStart w:name="z35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ежемесячная/ежеквартальная/ежегодная.</w:t>
      </w:r>
    </w:p>
    <w:bookmarkEnd w:id="102"/>
    <w:bookmarkStart w:name="z35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____________ 20___года.</w:t>
      </w:r>
    </w:p>
    <w:bookmarkEnd w:id="103"/>
    <w:bookmarkStart w:name="z36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филиалы банков-нерезидентов Республики Казахстан, филиалы страховых (перестраховочных) организаций-нерезидентов Республики Казахстан, филиалы страховых брокеров-нерезидентов Республики Казахстан.</w:t>
      </w:r>
    </w:p>
    <w:bookmarkEnd w:id="104"/>
    <w:bookmarkStart w:name="z36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105"/>
    <w:bookmarkStart w:name="z36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филиалы банков-нерезидентов Республики Казахстан:</w:t>
      </w:r>
    </w:p>
    <w:bookmarkEnd w:id="106"/>
    <w:bookmarkStart w:name="z36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ежеквартально не позднее 60 (шестидесяти) календарных дней, следующих за отчетным кварталом;</w:t>
      </w:r>
    </w:p>
    <w:bookmarkEnd w:id="107"/>
    <w:bookmarkStart w:name="z36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в срок до 30 апреля (включительно) года, следующего за отчетным годом;</w:t>
      </w:r>
    </w:p>
    <w:bookmarkEnd w:id="108"/>
    <w:bookmarkStart w:name="z36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филиалы страховых (перестраховочных) организаций-нерезидентов Республики Казахстан:</w:t>
      </w:r>
    </w:p>
    <w:bookmarkEnd w:id="109"/>
    <w:bookmarkStart w:name="z36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не позднее 6 (шестого) рабочего дня месяца, следующего за отчетным месяцем;</w:t>
      </w:r>
    </w:p>
    <w:bookmarkEnd w:id="110"/>
    <w:bookmarkStart w:name="z36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в срок до 30 апреля (включительно) года, следующего за отчетным годом</w:t>
      </w:r>
    </w:p>
    <w:bookmarkEnd w:id="111"/>
    <w:bookmarkStart w:name="z36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филиалы страховых брокеров-нерезидентов Республики Казахстан:</w:t>
      </w:r>
    </w:p>
    <w:bookmarkEnd w:id="112"/>
    <w:bookmarkStart w:name="z36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ежеквартально не позднее 6 (шестого) рабочего дня месяца, следующего за отчетным кварталом;</w:t>
      </w:r>
    </w:p>
    <w:bookmarkEnd w:id="113"/>
    <w:bookmarkStart w:name="z37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в срок до 30 апреля (включительно) года, следующего за отчетным годом.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аналогичный период предыдущего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потоки денежных средств от операционной деятельности до уплаты подоходного налога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денежных средств от операционной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потоки денежных средств от инвестиционной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Потоки денежных средств от финансовой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их эквиваленты по состоянию на конец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Адрес_______________ 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_________________________________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_________________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движении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средств"</w:t>
            </w:r>
          </w:p>
        </w:tc>
      </w:tr>
    </w:tbl>
    <w:bookmarkStart w:name="z37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движении денежных средств"</w:t>
      </w:r>
      <w:r>
        <w:br/>
      </w:r>
      <w:r>
        <w:rPr>
          <w:rFonts w:ascii="Times New Roman"/>
          <w:b/>
          <w:i w:val="false"/>
          <w:color w:val="000000"/>
        </w:rPr>
        <w:t>(индекс – Ф3-ФН, периодичность: ежемесячная/ежеквартальная/ежегодная)</w:t>
      </w:r>
    </w:p>
    <w:bookmarkEnd w:id="115"/>
    <w:bookmarkStart w:name="z37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6"/>
    <w:bookmarkStart w:name="z37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движении денежных средств" (далее – форма).</w:t>
      </w:r>
    </w:p>
    <w:bookmarkEnd w:id="117"/>
    <w:bookmarkStart w:name="z37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Казахстан".</w:t>
      </w:r>
    </w:p>
    <w:bookmarkEnd w:id="118"/>
    <w:bookmarkStart w:name="z37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ежеквартально и ежегодно филиалами банков-нерезидентов Республики Казахстан, филиалами страховых брокеров-нерезидентов Республики Казахстан, ежемесячно и ежегодно филиалами страховых (перестраховочных) организаций - нерезидентов Республики Казахстан по состоянию на конец отчетного периода.</w:t>
      </w:r>
    </w:p>
    <w:bookmarkEnd w:id="119"/>
    <w:bookmarkStart w:name="z37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заполнении формы, устанавливается в 1000 (тысячах)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120"/>
    <w:bookmarkStart w:name="z37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Заполненную форму подписывают руководитель или лицо, исполняющее его обязанности, главный бухгалтер и исполнитель.</w:t>
      </w:r>
    </w:p>
    <w:bookmarkEnd w:id="121"/>
    <w:bookmarkStart w:name="z38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Заполнение формы</w:t>
      </w:r>
    </w:p>
    <w:bookmarkEnd w:id="122"/>
    <w:bookmarkStart w:name="z38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заполнении графы 1 наименования статей заполняются произвольно, исходя из операций филиала банка-нерезидента Республики Казахстан, филиала страховой (перестраховочной) организации-нерезидента Республики Казахстан, филиала страхового брокера - нерезидента Республики Казахстан.</w:t>
      </w:r>
    </w:p>
    <w:bookmarkEnd w:id="123"/>
    <w:bookmarkStart w:name="z38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указываются данные за отчетный период, включая последний день отчетного периода.</w:t>
      </w:r>
    </w:p>
    <w:bookmarkEnd w:id="124"/>
    <w:bookmarkStart w:name="z38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указываются данные на конец аналогичного периода предыдущего года.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по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банков-нерезидентов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–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брокеров –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8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26"/>
    <w:bookmarkStart w:name="z38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Казахстан.</w:t>
      </w:r>
    </w:p>
    <w:bookmarkEnd w:id="127"/>
    <w:bookmarkStart w:name="z38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официальном интернет-ресурсе: www.nationalbank.kz.</w:t>
      </w:r>
    </w:p>
    <w:bookmarkEnd w:id="128"/>
    <w:bookmarkStart w:name="z38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активам инвестиционного фонда (клиентов)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</w:p>
    <w:bookmarkStart w:name="z38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Ф1-ФСОНУИП.</w:t>
      </w:r>
    </w:p>
    <w:bookmarkEnd w:id="130"/>
    <w:bookmarkStart w:name="z39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ежемесячная/ежегодная.</w:t>
      </w:r>
    </w:p>
    <w:bookmarkEnd w:id="131"/>
    <w:bookmarkStart w:name="z39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____________ 20___года.</w:t>
      </w:r>
    </w:p>
    <w:bookmarkEnd w:id="132"/>
    <w:bookmarkStart w:name="z39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филиалы страховых организаций - нерезидентов Республики Казахстан, имеющие лицензию в отрасли "страхование жизни" и осуществляющие заключение договоров страхования, предусматривающих условия участия страхователя в инвестициях.</w:t>
      </w:r>
    </w:p>
    <w:bookmarkEnd w:id="133"/>
    <w:bookmarkStart w:name="z39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134"/>
    <w:bookmarkStart w:name="z39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не позднее 6 (шестого) рабочего дня месяца, следующего за отчетным месяцем;</w:t>
      </w:r>
    </w:p>
    <w:bookmarkEnd w:id="135"/>
    <w:bookmarkStart w:name="z39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в срок до 30 апреля (включительно) года, следующего за отчетным годом.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эквиваленты денежных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международных финансовых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ценные бумаги иностранных эмитентов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иностранных государств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ценные бумаги эмитентов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ценные бумаги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Депозитарные расписки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паевых инвестиционных фондов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юридических лиц, не являющихся акционерными обществами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"обратное РЕПО"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основные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ценных бумаг инвестиционного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к выплате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"РЕПО"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обязательства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чистые активы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по активам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фонда (клиентов)"</w:t>
            </w:r>
          </w:p>
        </w:tc>
      </w:tr>
    </w:tbl>
    <w:bookmarkStart w:name="z39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активам инвестиционного фонда (клиентов)"</w:t>
      </w:r>
      <w:r>
        <w:br/>
      </w:r>
      <w:r>
        <w:rPr>
          <w:rFonts w:ascii="Times New Roman"/>
          <w:b/>
          <w:i w:val="false"/>
          <w:color w:val="000000"/>
        </w:rPr>
        <w:t>(индекс – Ф1-ФСОНУИП, периодичность: ежемесячная/ежегодная)</w:t>
      </w:r>
    </w:p>
    <w:bookmarkEnd w:id="137"/>
    <w:bookmarkStart w:name="z399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8"/>
    <w:bookmarkStart w:name="z40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по активам инвестиционного фонда (клиентов)" (далее – форма).</w:t>
      </w:r>
    </w:p>
    <w:bookmarkEnd w:id="139"/>
    <w:bookmarkStart w:name="z40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Казахстан".</w:t>
      </w:r>
    </w:p>
    <w:bookmarkEnd w:id="140"/>
    <w:bookmarkStart w:name="z40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ежемесячно и ежегодно филиалами страховых организаций-нерезидентов Республики Казахстан, имеющих лицензию в отрасли "страхование жизни" и осуществляющие заключение договоров страхования, предусматривающих условия участия страхователя в инвестициях, в разрезе каждого клиента по состоянию на конец отчетного периода.</w:t>
      </w:r>
    </w:p>
    <w:bookmarkEnd w:id="141"/>
    <w:bookmarkStart w:name="z40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заполнении формы, устанавливается в 1000 (тысячах)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142"/>
    <w:bookmarkStart w:name="z40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Заполненную форму подписывают руководитель или лицо, исполняющее его обязанности, главный бухгалтер и исполнитель.</w:t>
      </w:r>
    </w:p>
    <w:bookmarkEnd w:id="143"/>
    <w:bookmarkStart w:name="z405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Заполнение формы</w:t>
      </w:r>
    </w:p>
    <w:bookmarkEnd w:id="144"/>
    <w:bookmarkStart w:name="z40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указываются данные на конец отчетного периода, включая последний день отчетного периода.</w:t>
      </w:r>
    </w:p>
    <w:bookmarkEnd w:id="145"/>
    <w:bookmarkStart w:name="z40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указываются данные на начало отчетного периода.</w:t>
      </w:r>
    </w:p>
    <w:bookmarkEnd w:id="146"/>
    <w:bookmarkStart w:name="z40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строках с 1 по 23 указываются данные на основании информации из главной книги или базы данных, сгруппированные с учетом международных стандартов финансовой отчетности.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по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банков-нерезидентов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–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брокеров –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10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48"/>
    <w:bookmarkStart w:name="z41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Казахстан.</w:t>
      </w:r>
    </w:p>
    <w:bookmarkEnd w:id="149"/>
    <w:bookmarkStart w:name="z41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официальном интернет-ресурсе: www.nationalbank.kz.</w:t>
      </w:r>
    </w:p>
    <w:bookmarkEnd w:id="150"/>
    <w:bookmarkStart w:name="z41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доходах и расходах по активам инвестиционного фонда (клиентов)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</w:p>
    <w:bookmarkStart w:name="z41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Ф2-ФСОНУИП.</w:t>
      </w:r>
    </w:p>
    <w:bookmarkEnd w:id="152"/>
    <w:bookmarkStart w:name="z41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ежемесячная/ежегодная.</w:t>
      </w:r>
    </w:p>
    <w:bookmarkEnd w:id="153"/>
    <w:bookmarkStart w:name="z41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____________ 20___года.</w:t>
      </w:r>
    </w:p>
    <w:bookmarkEnd w:id="154"/>
    <w:bookmarkStart w:name="z41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филиалы страховых организаций-нерезидентов Республики Казахстан, имеющие лицензию в отрасли "страхование жизни" и осуществляющие заключение договоров страхования, предусматривающих условия участия страхователя в инвестициях.</w:t>
      </w:r>
    </w:p>
    <w:bookmarkEnd w:id="155"/>
    <w:bookmarkStart w:name="z41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156"/>
    <w:bookmarkStart w:name="z41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не позднее 6 (шестого) рабочего дня месяца, следующего за отчетным месяцем;</w:t>
      </w:r>
    </w:p>
    <w:bookmarkEnd w:id="157"/>
    <w:bookmarkStart w:name="z42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в срок до 30 апреля (включительно) года, следующего за отчетным годом.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с начала года по отчетную 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активы инвестиционного фонда на начало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активов клиента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размещения ценных бумаг (паев) инвестиционного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вознаграждения по размещенным вкладам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вознаграждения (купона и (или) дисконта) по ценным бумагам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ценным бумагам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 международных финансовых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негосударственным ценным бумагам иностранных эмитентов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 иностранных государств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негосударственным ценным бумагам эмитентов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прочим ценным бумагам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"обратное РЕПО"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дивидендов по акциям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купли-продажи ценных бумаг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инвестиций в капитал юридических лиц, не являющихся акционерными обществами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изменения справедливой стоимости ценных бумаг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переоценки иностранной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переоценки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купли-продажи иностранной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имущества в аренду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вознаграждения по прочим финансовым активам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ценные бумаги (паи) инвестиционного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выплаченным дивидендам по акциям инвестиционного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активов клиента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купли-продажи ценных бумаг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инвестиций в капитал юридических лиц, не являющихся акционерными обществами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изменения справедливой стоимости ценных бумаг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переоценки иностранной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от переоценки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купли-продажи иностранной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управляющему инвестиционным портфелем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брокеру и дилеру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кастодиану и центральному депозитарию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Невыясненные (ошибочно зачисленные) суммы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невыясненных (ошибочно) зачисленных сумм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активы на конец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чистых активах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Адрес_______________ 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о доходах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расходах по активам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фонда (клиентов)"</w:t>
            </w:r>
          </w:p>
        </w:tc>
      </w:tr>
    </w:tbl>
    <w:bookmarkStart w:name="z423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доходах и расходах по активам инвестиционного фонда (клиентов)"</w:t>
      </w:r>
      <w:r>
        <w:br/>
      </w:r>
      <w:r>
        <w:rPr>
          <w:rFonts w:ascii="Times New Roman"/>
          <w:b/>
          <w:i w:val="false"/>
          <w:color w:val="000000"/>
        </w:rPr>
        <w:t>(индекс – Ф2-ФСОНУИП, периодичность: ежемесячная/ежегодная)</w:t>
      </w:r>
    </w:p>
    <w:bookmarkEnd w:id="159"/>
    <w:bookmarkStart w:name="z42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0"/>
    <w:bookmarkStart w:name="z42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доходах и расходах по активам инвестиционного фонда (клиентов)" (далее – форма).</w:t>
      </w:r>
    </w:p>
    <w:bookmarkEnd w:id="161"/>
    <w:bookmarkStart w:name="z42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Казахстан".</w:t>
      </w:r>
    </w:p>
    <w:bookmarkEnd w:id="162"/>
    <w:bookmarkStart w:name="z42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ежемесячно и ежегодно филиалом страховых организаций-нерезидентов Республики Казахстан, имеющим лицензию в отрасли "страхование жизни" и осуществляющим заключение договоров страхования, предусматривающих условия участия страхователя в инвестициях, в разрезе каждого клиента по состоянию на конец отчетного периода.</w:t>
      </w:r>
    </w:p>
    <w:bookmarkEnd w:id="163"/>
    <w:bookmarkStart w:name="z42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заполнении формы, устанавливается в 1000 (тысячах)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164"/>
    <w:bookmarkStart w:name="z42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Заполненную форму подписывают руководитель или лицо, исполняющее его обязанности, главный бухгалтер и исполнитель.</w:t>
      </w:r>
    </w:p>
    <w:bookmarkEnd w:id="165"/>
    <w:bookmarkStart w:name="z43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Заполнение формы</w:t>
      </w:r>
    </w:p>
    <w:bookmarkEnd w:id="166"/>
    <w:bookmarkStart w:name="z43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указываются данные за период с начала года по отчетную дату, включая последний день отчетного периода.</w:t>
      </w:r>
    </w:p>
    <w:bookmarkEnd w:id="167"/>
    <w:bookmarkStart w:name="z43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указываются данные за отчетный период, включая последний день отчетного периода.</w:t>
      </w:r>
    </w:p>
    <w:bookmarkEnd w:id="168"/>
    <w:bookmarkStart w:name="z43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строках с 1 по 29 указываются данные на основании информации из главной книги или базы данных, сгруппированные с учетом международных стандартов финансовой отчетности.</w:t>
      </w:r>
    </w:p>
    <w:bookmarkEnd w:id="169"/>
    <w:bookmarkStart w:name="z43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1:</w:t>
      </w:r>
    </w:p>
    <w:bookmarkEnd w:id="170"/>
    <w:bookmarkStart w:name="z43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указываются данные по состоянию на 1 января соответствующего года;</w:t>
      </w:r>
    </w:p>
    <w:bookmarkEnd w:id="171"/>
    <w:bookmarkStart w:name="z43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указываются данные по состоянию на первое число каждого отчетного периода.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по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банков-нерезидентов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–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брокеров-нерезидентов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38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73"/>
    <w:bookmarkStart w:name="z43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Казахстан.</w:t>
      </w:r>
    </w:p>
    <w:bookmarkEnd w:id="174"/>
    <w:bookmarkStart w:name="z44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официальном интернет-ресурсе: www.nationalbank.kz.</w:t>
      </w:r>
    </w:p>
    <w:bookmarkEnd w:id="175"/>
    <w:bookmarkStart w:name="z44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активах и обязательствах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</w:p>
    <w:bookmarkStart w:name="z44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Ф1-ФСБН.</w:t>
      </w:r>
    </w:p>
    <w:bookmarkEnd w:id="177"/>
    <w:bookmarkStart w:name="z44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ежеквартальная.</w:t>
      </w:r>
    </w:p>
    <w:bookmarkEnd w:id="178"/>
    <w:bookmarkStart w:name="z44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____________ 20___года.</w:t>
      </w:r>
    </w:p>
    <w:bookmarkEnd w:id="179"/>
    <w:bookmarkStart w:name="z44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филиалы страховых брокеров - нерезидентов Республики Казахстан</w:t>
      </w:r>
    </w:p>
    <w:bookmarkEnd w:id="180"/>
    <w:bookmarkStart w:name="z44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6 (шестого) рабочего дня месяца, следующего за отчетным кварталом.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предыдущего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принятые в качестве резерва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эквиваленты денежных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наличные деньги в кассе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банках и организациях, осуществляющих отдельные виды банковских операций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(за вычетом резервов на обесценение)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вознаграждения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аренда предоставленная (за вычетом резервов на обесценение)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размещенные (за вычетом резервов на обесценение)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других юридических лиц и субординированный долг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 (выбывающие группы), предназначенные для продажи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 (за вычетом амортизации и убытков от обесценения)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(за вычетом амортизации и убытков от обесценения)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в форме права пользования (за вычетом амортизации и убытков от обесценения)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будущих периодов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налоговый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Отложенный налоговый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полученные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перед бюджетом по налогам и другим обязательным платежам в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Отложенное налоговое обязательство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аренде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перестраховщиками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посредниками по страховой (перестраховочной)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к уплате по договорам страхования (перестрахования)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обязательства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обязательства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головного офиса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деятельности филиала страхового брокера - нерезидента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обязательства, счет головного офиса, резервы и результаты деятельности филиала страхового брокера - нерезидента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Адрес_______________ 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_________________________________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об активах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обязательствах"</w:t>
            </w:r>
          </w:p>
        </w:tc>
      </w:tr>
    </w:tbl>
    <w:bookmarkStart w:name="z449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активах и обязательствах"</w:t>
      </w:r>
      <w:r>
        <w:br/>
      </w:r>
      <w:r>
        <w:rPr>
          <w:rFonts w:ascii="Times New Roman"/>
          <w:b/>
          <w:i w:val="false"/>
          <w:color w:val="000000"/>
        </w:rPr>
        <w:t>(индекс – Ф1-ФСБН, периодичность: ежеквартальная)</w:t>
      </w:r>
    </w:p>
    <w:bookmarkEnd w:id="182"/>
    <w:bookmarkStart w:name="z45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3"/>
    <w:bookmarkStart w:name="z45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активах и обязательствах" (далее – форма).</w:t>
      </w:r>
    </w:p>
    <w:bookmarkEnd w:id="184"/>
    <w:bookmarkStart w:name="z45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Казахстан".</w:t>
      </w:r>
    </w:p>
    <w:bookmarkEnd w:id="185"/>
    <w:bookmarkStart w:name="z45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ежеквартально филиалом страхового брокера - нерезидента Республики Казахстан по состоянию на конец отчетного периода.</w:t>
      </w:r>
    </w:p>
    <w:bookmarkEnd w:id="186"/>
    <w:bookmarkStart w:name="z45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заполнении формы, устанавливается в 1000 (тысячах)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187"/>
    <w:bookmarkStart w:name="z45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Заполненную форму подписывают руководитель или лицо, исполняющее его обязанности, главный бухгалтер и исполнитель.</w:t>
      </w:r>
    </w:p>
    <w:bookmarkEnd w:id="188"/>
    <w:bookmarkStart w:name="z45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Заполнение формы</w:t>
      </w:r>
    </w:p>
    <w:bookmarkEnd w:id="189"/>
    <w:bookmarkStart w:name="z45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заполнении графы 3 указываются данные на конец отчетного периода, включая последний день отчетного периода.</w:t>
      </w:r>
    </w:p>
    <w:bookmarkEnd w:id="190"/>
    <w:bookmarkStart w:name="z45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указываются данные на конец предыдущего года.</w:t>
      </w:r>
    </w:p>
    <w:bookmarkEnd w:id="191"/>
    <w:bookmarkStart w:name="z45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строках с 1 по 35 указываются данные на основании информации из главной книги или базы данных, сгруппированные с учетом международных стандартов финансовой отчетности.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по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банков-нерезидентов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–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брокеров –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6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93"/>
    <w:bookmarkStart w:name="z46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Казахстан.</w:t>
      </w:r>
    </w:p>
    <w:bookmarkEnd w:id="194"/>
    <w:bookmarkStart w:name="z46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официальном интернет-ресурсе: www.nationalbank.kz.</w:t>
      </w:r>
    </w:p>
    <w:bookmarkEnd w:id="195"/>
    <w:bookmarkStart w:name="z46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доходах и расходах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</w:p>
    <w:bookmarkStart w:name="z46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Ф2-ФСБН.</w:t>
      </w:r>
    </w:p>
    <w:bookmarkEnd w:id="197"/>
    <w:bookmarkStart w:name="z46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ежеквартальная.</w:t>
      </w:r>
    </w:p>
    <w:bookmarkEnd w:id="198"/>
    <w:bookmarkStart w:name="z46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____________ 20___года.</w:t>
      </w:r>
    </w:p>
    <w:bookmarkEnd w:id="199"/>
    <w:bookmarkStart w:name="z46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филиалы страховых брокеров - нерезидентов Республики Казахстан</w:t>
      </w:r>
    </w:p>
    <w:bookmarkEnd w:id="200"/>
    <w:bookmarkStart w:name="z46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6 (шестого) рабочего дня месяца, следующего за отчетным кварталом.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с начала текущего года (с нарастающим итогом)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аналогичный период предыдущего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аналогичный период с начала предыдущего года (с нарастающим итогом)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текущим счетам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размещенным вкладам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предоставленной финансовой аренде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доходы, связанные с получением вознаграждения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по деятельности страхового брокера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деятельности страхового брокера и иной деятельности, не связанные с получением вознаграждения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по финансовым активам (нетто)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купли-продажи финансовых активов (нетто)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изменения стоимости финансовых активов, оцениваемых по справедливой стоимости, изменения которой отражаются в составе прибыли или убытка (нетто)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переоценки иностранной валюты (нетто)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резервов на возможные потери по финансовым активам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участием в капитале других юридических 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активов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полученным займам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обязательствам по аренде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расходы, связанные с выплатой вознаграждения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управляющему агенту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комиссионного вознаграждения по деятельности страхового брокера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созданию резервов на возможные потери по финансовым активам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 расходы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оплату труда и командировочные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и износ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уплате налогов и других обязательных платежей в бюджет, за исключением корпоративного подоходного налога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операционной аренде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реализации или безвозмездной передачи активов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(расход) до уплаты корпоративного подоходного налога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(расход) после уплаты корпоративного подоходного налога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чистый доход (расход) за период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Адрес_______________ 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доходах и расходах"</w:t>
            </w:r>
          </w:p>
        </w:tc>
      </w:tr>
    </w:tbl>
    <w:bookmarkStart w:name="z472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доходах и расходах"</w:t>
      </w:r>
      <w:r>
        <w:br/>
      </w:r>
      <w:r>
        <w:rPr>
          <w:rFonts w:ascii="Times New Roman"/>
          <w:b/>
          <w:i w:val="false"/>
          <w:color w:val="000000"/>
        </w:rPr>
        <w:t>(индекс – Ф2-ФСБН, периодичность: ежеквартальная)</w:t>
      </w:r>
    </w:p>
    <w:bookmarkEnd w:id="202"/>
    <w:bookmarkStart w:name="z47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3"/>
    <w:bookmarkStart w:name="z47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доходах и расходах" (далее – форма).</w:t>
      </w:r>
    </w:p>
    <w:bookmarkEnd w:id="204"/>
    <w:bookmarkStart w:name="z47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Казахстан".</w:t>
      </w:r>
    </w:p>
    <w:bookmarkEnd w:id="205"/>
    <w:bookmarkStart w:name="z47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ежеквартально филиалом страхового брокера-нерезидента Республики Казахстан по состоянию на конец отчетного периода.</w:t>
      </w:r>
    </w:p>
    <w:bookmarkEnd w:id="206"/>
    <w:bookmarkStart w:name="z47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заполнении формы, устанавливается в 1000 (тысячах)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207"/>
    <w:bookmarkStart w:name="z47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Заполненную форму подписывают руководитель или лицо, исполняющее его обязанности, главный бухгалтер и исполнитель.</w:t>
      </w:r>
    </w:p>
    <w:bookmarkEnd w:id="208"/>
    <w:bookmarkStart w:name="z479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Заполнение формы</w:t>
      </w:r>
    </w:p>
    <w:bookmarkEnd w:id="209"/>
    <w:bookmarkStart w:name="z48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заполнении графы 3 указываются данные за отчетный период, включая последний день отчетного периода.</w:t>
      </w:r>
    </w:p>
    <w:bookmarkEnd w:id="210"/>
    <w:bookmarkStart w:name="z48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указываются данные за период с начала текущего года (с нарастающим итогом).</w:t>
      </w:r>
    </w:p>
    <w:bookmarkEnd w:id="211"/>
    <w:bookmarkStart w:name="z48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указываются данные за аналогичный период предыдущего года.</w:t>
      </w:r>
    </w:p>
    <w:bookmarkEnd w:id="212"/>
    <w:bookmarkStart w:name="z48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указываются данные за аналогичный период с начала предыдущего года (с нарастающим итогом).</w:t>
      </w:r>
    </w:p>
    <w:bookmarkEnd w:id="213"/>
    <w:bookmarkStart w:name="z48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строках с 1 по 21 указываются данные на основании информации из главной книги или базы данных, сгруппированные с учетом международных стандартов финансовой отчетности.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по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банков-нерезидентов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–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брокеров-нерезидентов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86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15"/>
    <w:bookmarkStart w:name="z48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Казахстан.</w:t>
      </w:r>
    </w:p>
    <w:bookmarkEnd w:id="216"/>
    <w:bookmarkStart w:name="z48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официальном интернет-ресурсе: www.nationalbank.kz.</w:t>
      </w:r>
    </w:p>
    <w:bookmarkEnd w:id="217"/>
    <w:bookmarkStart w:name="z489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активах и обязательствах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</w:p>
    <w:bookmarkStart w:name="z49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Ф1-ФСОН.</w:t>
      </w:r>
    </w:p>
    <w:bookmarkEnd w:id="219"/>
    <w:bookmarkStart w:name="z49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ежемесячная.</w:t>
      </w:r>
    </w:p>
    <w:bookmarkEnd w:id="220"/>
    <w:bookmarkStart w:name="z49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____________ 20___года.</w:t>
      </w:r>
    </w:p>
    <w:bookmarkEnd w:id="221"/>
    <w:bookmarkStart w:name="z49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филиалы страховых (перестраховочных) организаций-нерезидентов Республики Казахстан.</w:t>
      </w:r>
    </w:p>
    <w:bookmarkEnd w:id="222"/>
    <w:bookmarkStart w:name="z49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6 (шестого) рабочего дня месяца, следующего за отчетным месяцем.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предыдущего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принятые в качестве резерва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эквиваленты денежных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размещенные (за вычетом резервов на обесценение)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оцениваемые по справедливой стоимости, изменения которой отражаются в составе прибыли или убытка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имеющиеся в наличии для продажи (за вычетом резервов на обесценение)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перестрахования по незаработанным премиям (за вычетом резервов на обесценение)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перестрахования по произошедшим, но незаявленным убыткам (за вычетом резервов на обесценение)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перестрахования по непроизошедшим убыткам по договорам страхования (перестрахования) жизни (за вычетом резервов на обесценение)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перестрахования по непроизошедшим убыткам по договорам аннуитета (за вычетом резервов на обесценение)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перестрахования по заявленным, но неурегулированным убыткам (за вычетом резервов на обесценение)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страхователей (перестрахователей) и посредников (за вычетом резервов на обесценение)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по перестрахованию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по страхованию и перестрахованию (за вычетом резервов на обесценение)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 (за вычетом резервов на обесценение)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страхователям (за вычетом резервов на обесценение)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будущих периодов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налоговый актив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Отложенный налоговый актив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удерживаемые до погашения (за вычетом резервов на обесценение)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других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(за вычетом амортизации и убытков от обесценения)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в форме права пользования (за вычетом амортизации и убытков от обесценения)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 имущество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активы, предназначенные для продажи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 (за вычетом амортизации и убытков от обесценения)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незаработанной премии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непроизошедших убытков по договорам страхования (перестрахования) жизни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непроизошедших убытков по договорам аннуитета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произошедших, но незаявленных убытков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заявленных, но неурегулированных убытков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перестраховщиками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посредниками по страховой (перестраховочной)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к уплате по договорам страхования (перестрахования)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кредиторская задолженность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аренде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будущих периодов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по налогам и другим обязательным платежам в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Отложенное налоговое обязательство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головного офиса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непредвиденных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Стабилизационный 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переоценки ценных бумаг, имеющихся в наличии для продажи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резервы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деятельности филиала страховой (перестраховочной) организации - нерезидента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обязательства, счет головного офиса, резервы и результаты деятельности филиала страховой (перестраховочной) организации - нерезидента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Адрес_______________ 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_________________________________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_________________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об активах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обязательствах"</w:t>
            </w:r>
          </w:p>
        </w:tc>
      </w:tr>
    </w:tbl>
    <w:bookmarkStart w:name="z497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активах и обязательствах"</w:t>
      </w:r>
      <w:r>
        <w:br/>
      </w:r>
      <w:r>
        <w:rPr>
          <w:rFonts w:ascii="Times New Roman"/>
          <w:b/>
          <w:i w:val="false"/>
          <w:color w:val="000000"/>
        </w:rPr>
        <w:t>(индекс – Ф1-ФСОН, периодичность: ежемесячная)</w:t>
      </w:r>
    </w:p>
    <w:bookmarkEnd w:id="224"/>
    <w:bookmarkStart w:name="z498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5"/>
    <w:bookmarkStart w:name="z49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активах и обязательствах" (далее – форма).</w:t>
      </w:r>
    </w:p>
    <w:bookmarkEnd w:id="226"/>
    <w:bookmarkStart w:name="z50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Казахстан".</w:t>
      </w:r>
    </w:p>
    <w:bookmarkEnd w:id="227"/>
    <w:bookmarkStart w:name="z50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ежемесячно филиалом страховой (перестраховочной) организации - нерезидента Республики Казахстан.</w:t>
      </w:r>
    </w:p>
    <w:bookmarkEnd w:id="228"/>
    <w:bookmarkStart w:name="z50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заполнении формы, устанавливается в 1000 (тысячах) тенге. Сумма менее 500 (пятисот) тенге округляется до 0 (нуля), а сумма, равная 500 (пятистам) тенге и выше, округляется до 1000 тысячи тенге.</w:t>
      </w:r>
    </w:p>
    <w:bookmarkEnd w:id="229"/>
    <w:bookmarkStart w:name="z50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Заполненную форму подписывают руководитель или лицо, исполняющее его обязанности, главный бухгалтер и исполнитель.</w:t>
      </w:r>
    </w:p>
    <w:bookmarkEnd w:id="230"/>
    <w:bookmarkStart w:name="z504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Заполнение формы</w:t>
      </w:r>
    </w:p>
    <w:bookmarkEnd w:id="231"/>
    <w:bookmarkStart w:name="z50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заполнении графы 3 указываются данные на конец отчетного периода, включая последний день отчетного периода.</w:t>
      </w:r>
    </w:p>
    <w:bookmarkEnd w:id="232"/>
    <w:bookmarkStart w:name="z50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указываются данные на конец предыдущего года.</w:t>
      </w:r>
    </w:p>
    <w:bookmarkEnd w:id="233"/>
    <w:bookmarkStart w:name="z50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строках с 1 по 54 указываются данные на основании информации из главной книги или базы данных, сгруппированные с учетом международных стандартов финансовой отчетности.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по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банков-нерезидентов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–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брокеров –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09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35"/>
    <w:bookmarkStart w:name="z51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Казахстан.</w:t>
      </w:r>
    </w:p>
    <w:bookmarkEnd w:id="236"/>
    <w:bookmarkStart w:name="z51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официальном интернет-ресурсе: www.nationalbank.kz.</w:t>
      </w:r>
    </w:p>
    <w:bookmarkEnd w:id="237"/>
    <w:bookmarkStart w:name="z512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доходах и расходах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</w:p>
    <w:bookmarkStart w:name="z51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Ф2-ФСОН.</w:t>
      </w:r>
    </w:p>
    <w:bookmarkEnd w:id="239"/>
    <w:bookmarkStart w:name="z51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ежемесячная.</w:t>
      </w:r>
    </w:p>
    <w:bookmarkEnd w:id="240"/>
    <w:bookmarkStart w:name="z51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____________ 20___года.</w:t>
      </w:r>
    </w:p>
    <w:bookmarkEnd w:id="241"/>
    <w:bookmarkStart w:name="z51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филиалы страховых (перестраховочных) организаций - нерезидентов Республики Казахстан.</w:t>
      </w:r>
    </w:p>
    <w:bookmarkEnd w:id="242"/>
    <w:bookmarkStart w:name="z51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6 (шестого) рабочего дня месяца, следующего за отчетным месяцем.</w:t>
      </w:r>
    </w:p>
    <w:bookmarkEnd w:id="2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с начала текущего года (с нарастающим итогом)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аналогичный период предыдущего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аналогичный период с начала предыдущего года (с нарастающим итогом)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страховой деятельности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принятые по договорам страхования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принятые по договорам перестрахования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переданные на перестрахование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страховых премий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резерва незаработанной премии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активов перестрахования по незаработанным премиям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заработанных страховых премий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комиссионного вознаграждения по страховой деятельности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страховой деятельности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инвестиционной деятельности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вознаграждения (купона или дисконта) по ценным бумагам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вознаграждения по размещенным вкладам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по операциям с финансовыми активами (нетто)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купли-продажи ценных бумаг (нетто)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операций "РЕПО" (нетто)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операций с аффинированными драгоценными металлами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операций с производными финансовыми инструментами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переоценки (нетто)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изменения стоимости ценных бумаг, оцениваемых по справедливой стоимости, изменения которой отражаются в составе прибыли или убытка (нетто)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изменения стоимости ценных бумаг, имеющихся в наличии для продажи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переоценки иностранной валюты (нетто)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переоценки аффинированных драгоценных металлов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переоценки производных финансовых инструментов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участия в капитале других юридических 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инвестиционной деятельности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иной деятельности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реализации активов и получения (передачи) активов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иной деятельности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осуществлению страховых выплат по договорам страхования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осуществлению страховых выплат по договорам, принятым на перестрахование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по рискам, переданным на перестрахование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по регрессному требованию (нетто)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расходы по осуществлению страховых выплат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урегулированию страховых убытков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резерва непроизошедших убытков по договорам страхования (перестрахования) жизни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активов перестрахования по непроизошедшим убыткам по договорам страхования (перестрахования) жизни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резерва непроизошедших убытков по договорам аннуитета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активов перестрахования по непроизошедшим убыткам по договорам аннуитета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резерва произошедших, но незаявленных убытков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активов перестрахования по произошедшим, но незаявленным убыткам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резерва заявленных, но неурегулированных убытков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активов перестрахования по заявленным, но неурегулированным убыткам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выплате комиссионного вознаграждения по страховой деятельности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расторжением договора страхования (перестрахования)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премии по ценным бумагам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Процентные расходы по обязательствам по аренде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резервы по обесценению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резервов по обесценению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расходы на резервы по обесценению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и административные расходы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оплату труда и командировочные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налоги и другие обязательные платежи в бюджет, за исключением корпоративного подоходного налога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текущей аренде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рекламу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третьих 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аудиторские, консультационные услуги и информационные расходы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и износ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(расход) за период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(расход) от прекращенной деятельности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(расход) до уплаты корпоративного подоходного налога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основной деятельности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иной деятельности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чистый доход (расход) после уплаты налогов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доходах и расходах"</w:t>
            </w:r>
          </w:p>
        </w:tc>
      </w:tr>
    </w:tbl>
    <w:bookmarkStart w:name="z520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доходах и расходах"</w:t>
      </w:r>
      <w:r>
        <w:br/>
      </w:r>
      <w:r>
        <w:rPr>
          <w:rFonts w:ascii="Times New Roman"/>
          <w:b/>
          <w:i w:val="false"/>
          <w:color w:val="000000"/>
        </w:rPr>
        <w:t>(индекс – Ф2-ФСОН, периодичность: ежемесячная)</w:t>
      </w:r>
    </w:p>
    <w:bookmarkEnd w:id="244"/>
    <w:bookmarkStart w:name="z521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5"/>
    <w:bookmarkStart w:name="z52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доходах и расходах" (далее – форма).</w:t>
      </w:r>
    </w:p>
    <w:bookmarkEnd w:id="246"/>
    <w:bookmarkStart w:name="z52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Казахстан".</w:t>
      </w:r>
    </w:p>
    <w:bookmarkEnd w:id="247"/>
    <w:bookmarkStart w:name="z52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ежемесячно филиалом страховой (перестраховочной) организации - нерезидента Республики Казахстан.</w:t>
      </w:r>
    </w:p>
    <w:bookmarkEnd w:id="248"/>
    <w:bookmarkStart w:name="z52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заполнении формы, устанавливается в 1000 (тысячах)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249"/>
    <w:bookmarkStart w:name="z52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Заполненную форму подписывают руководитель или лицо, исполняющее его обязанности, главный бухгалтер и исполнитель.</w:t>
      </w:r>
    </w:p>
    <w:bookmarkEnd w:id="250"/>
    <w:bookmarkStart w:name="z527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Заполнение формы</w:t>
      </w:r>
    </w:p>
    <w:bookmarkEnd w:id="251"/>
    <w:bookmarkStart w:name="z52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заполнении графы 3 указываются данные за отчетный период, включая последний день отчетного периода.</w:t>
      </w:r>
    </w:p>
    <w:bookmarkEnd w:id="252"/>
    <w:bookmarkStart w:name="z52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указываются данные за период с начала текущего года (с нарастающим итогом).</w:t>
      </w:r>
    </w:p>
    <w:bookmarkEnd w:id="253"/>
    <w:bookmarkStart w:name="z53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указываются данные за аналогичный период предыдущего года.</w:t>
      </w:r>
    </w:p>
    <w:bookmarkEnd w:id="254"/>
    <w:bookmarkStart w:name="z53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указываются данные за аналогичный период с начала предыдущего года (с нарастающим итогом).</w:t>
      </w:r>
    </w:p>
    <w:bookmarkEnd w:id="255"/>
    <w:bookmarkStart w:name="z53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строках с 1 по 48 указываются данные на основании информации из главной книги или базы данных, сгруппированные с учетом международных стандартов финансовой отчетности.</w:t>
      </w:r>
    </w:p>
    <w:bookmarkEnd w:id="2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