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955c" w14:textId="e7e9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августа 2018 года № 1320 "Об утверждении Положения об апелляционном совете"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сентября 2020 года № 404. Зарегистрирован в Министерстве юстиции Республики Казахстан 25 сентября 2020 года № 21280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13 июля 1999 года "Об охране селекционных достижений",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16 июля 1999 года "Патентный закон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26 июля 1999 года "О товарных знаках, знаках обслуживания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29 июня 2001 года "О правовой охране топологий интегральных микросхем"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1320 "Об утверждении Положения об апелляционном совете" (зарегистрирован в Реестре государственной регистрации нормативных правовых актов № 17328, опубликован 10 сентября 2018 года в Эталонном контрольном банке нормативных правовых актов Республики Казахстан), внести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апелляционном совете: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апелляционного совета входит нечетное число (не менее пяти) членов, включая представителей уполномоченных органов по предпринимательству, в области развития агропромышленного комплекса, в сфере охраны селекционных достижений, в сфере охраны изобретений, полезных моделей и промышленных образцов, в области науки, государственной поддержки инновационной деятельности, здравоохранения и в области охраны товарных знаков, наименований мест происхождения товаров, а также общественных советов от указанных уполномоченных органов.".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официальном интернет-ресурсе Министерства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