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8f12" w14:textId="f118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профессий для осуществления трудовой деятельности сезонных иностранных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сентября 2020 года № 379. Зарегистрирован в Министерстве юстиции Республики Казахстан 28 сентября 2020 года № 21295. Утратил силу приказом Заместителя Премьер-Министра - Министра труда и социальной защиты населения Республики Казахстан от 22 июня 2023 года № 235.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Казахстана от 6 апреля 2016 года "О занятости населения"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для осуществления трудовой деятельности сезонных иностранных работников.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согласно подпунктам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Шапкенова С.Ж.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379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профессий для осуществления трудовой деятельности сезонных иностранных работников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Садовники и садоводы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Полеводы и овощеводы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 изготовлению табачной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в растениеводстве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в животноводстве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Неквалифицированные рабочие в производстве смешанной растениеводческой и животноводческой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