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81a3" w14:textId="e8b8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14 февраля 2018 года № 180 "Об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сентября 2020 года № 933. Зарегистрирован в Министерстве юстиции Республики Казахстан 29 сентября 2020 года № 21313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февраля 2018 года № 180 "Об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предоставлении" (зарегистрирован в Реестре государственной регистрации нормативных правовых актов под № 16603, опубликован 26 марта 2018 года в Эталонном контрольном банке нормативных правовых актов Республики Казахстан)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 Республики Казахстан от 26 декабря 2017 года "О таможенном регулировании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наличия оснований для предоставления отсрочки или рассрочки уплаты ввозных таможенных пошлин,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 № 933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 № 180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подтверждения наличия оснований для предоставления отсрочки или рассрочки уплаты ввозных таможенных пошлин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наличия оснований для предоставления отсрочки или рассрочки уплаты ввозных таможенных пошлин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 Республики Казахстан от 26 декабря 2017 года "О таможенном регулировании в Республике Казахстан" (далее –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"Изменение сроков уплаты ввозных таможенных пошлин" (далее – государственная услуга).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органами Комитета государственных доходов Министерства финансов Республики Казахстан по областям, городам Нур-Султану, Алматы и Шымкенту (далее – услугодатель).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"Некоммерческое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"Изменение сроков уплаты ввозных таможенных пошлин" согласно приложению 1 к настоящим Правилам (далее – Стандарт).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или юридические лица (далее – услугополучатель) для получения государственной услуги направляют через Государственную корпорацию заявление о принятии решения о предоставлении отсрочки или рассрочки уплаты ввозных таможенных пошлин (далее – заявление) по форме согласно приложению 2 к настоящим Правилам и пакет документов согласно перечню, предусмотренному пунктом 8 Стандарта.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Законом.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содержащихся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 "электронного правительства" (далее – портал) в форме электронных документов, удостоверенных электронной цифровой подписью уполномоченных должностных лиц.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 не требуется в случае получения информации, содержащейся в них, из государственных информационных систем и (или) из формы сведений.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документов и выдача результата оказания государственной услуги составляет не более 5 (пяти) рабочих дней со дня их поступления.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полного пакета документов в Государственную корпорацию в явочном порядке на бумажном носителе: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принимает, проверяет и регистрирует документы, представленные услугополучателем в Государственную корпорацию, и выдает расписку об их приеме – в течение 15 (пятнадцати) минут;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документы курьерской службой Государственной корпорации услугодателю – в течение 1 (одного) рабочего дня;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Государственную корпорацию на бумажном носителе, день приема заявлений и документов не входит в срок оказания государственной услуги.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8 стандарта государственной услуги "Изменение сроков уплаты ввозных таможенных пошлин" согласно приложению 1 к настоящим Правилам,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принимает документы, представленные курьерской службой, регистрирует в ЕСЭДО – в течение 4 (четырех) часов и передает пакет документов для рассмотрения руководителю услугодателя либо исполняющему его обязанности, который определяет ответственного исполнителя услугодателя.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 исполнителем услугодателя в сроки, указанные в части первой пункта 4 настоящих Правил, проверяется соответствие сведений, указанных в заявлении и (или) представленных документов необходимых для оказания государственной услуги требованиям, установленным Кодексом и настоящими Правилами.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 решение о предоставлении отсрочки или рассрочки уплаты ввозных таможенных пошлин, либо решение об отказе в предоставлении отсрочки или рассрочки уплаты ввозных пошлин в случаях и по основаниям, указанным в пункте 9 приложения 1 к настоящим Правилам.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результат оказания государственной услуги направляет руководителю услугодателя либо исполняющему его обязанности.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подписывается руководителем услугодателя либо исполняющим его обязанности и направляется посредством курьерской службы в Государственную корпорацию.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результат оказания государственной услуги – в течение 1 (одного) рабочего дня.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внесение данных в информационную систему мониторинга оказания государственных услуг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данных в информационную систему мониторинга оказания государственных услуг о стадии оказания государственной услуги, утвержденными приказом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под № 8555).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лиц, Государственной корпорации и (или) ее работников по вопросам оказания государственной услуги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случаях несогласия с результатами оказания государственной услуги услугополучателем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в течение 5 (пяти) рабочих дней со дня ее регистрации.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 несогласия с результатами оказания государственной услуги услугополучатель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обращается в суд.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подтверждения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наличия оснований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отсрочки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рассрочки уплаты ввозных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2532"/>
        <w:gridCol w:w="91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"Изменение сроков уплаты ввозных таможенных пошлин"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Министерства финансов Республики Казахстан по областям, городам Нур-Султану, Алматы и Шымкенту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 "Некоммерческое акционерное общество "Государственная корпорация "Правительство для граждан" (далее – Государственная корпорация)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– 5 (пять) рабочих дней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предоставлении отсрочки или рассрочки уплаты ввозных таможенных пошлин либо решение об отказе в предоставлении отсрочки или рассрочки уплаты ввозных таможенных пошлин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предоставляется бесплатно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электронной очереди, по месту регистрации плательщика без ускоренного обслуживания, возможно бронирование электронной очереди посредством портала.</w:t>
            </w:r>
          </w:p>
          <w:bookmarkEnd w:id="42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согласно приложению 2 к настоящим Правилам подтверждения наличия оснований для предоставления отсрочки или рассрочки уплаты ввозных таможенных пошлин;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к заявлению прилагаются перечень документов, необходимых для предоставления отсрочки или рассрочки уплаты ввозных таможенных пошлин и подтверждения наличия оснований,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92 Кодекса Республики Казахстан от 26 декабря 2017 года "О таможенном регулировании в Республике Казахстан" (далее – Кодекс):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причинении плательщику ввозных таможенных пошлин ущерба в результате стихийного бедствия, технологической катастрофы или иных обстоятельств непреодолимой силы: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подтверждение уполномоченного органа в сфере гражданской защиты, в части предупреждения и ликвидации чрезвычайных ситуаций природного и техногенного характера, оказания экстренной медицинской и психологической помощи населению, обеспечения пожарной безопасности и организации гражданской обороны Республики Казахстан и его территориальных подразделений и (или) уполномоченного органа в сферах индустрии и индустриально-инновационной деятельности в части промышленной безопасности и его территориальных подразделений;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(контракт) и коммерческие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задержке плательщику ввозных таможенных пошлин финансирования из республиканского бюджета или оплаты выполненного этим лицом государственного заказа: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подтверждение соответствующего администратора государственных бюджетных программ о задержке финансирования из государственного бюджета или оплаты выполненного этим лицом государственного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(контракт) и коммерческие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осуществлении поставок товаров в рамках международных договоров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заверенные копии соответствующих международных договоров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(контракт) и коммерческие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ввозе на таможенную территорию Евразийского экономического союза организациями государств-членов Евразийского экономического союза, осуществляющими сельскохозяйственную деятельность, либо поставке для указанных организаций посадочного или посевного материала, средств защиты растений, сельскохозяйственной техники, объектов племенного животноводства (племенных сельскохозяйственных животных, птицы, рыбы и других объектов племенного животноводства), племенной продукции (материала), продуктов, используемых для кормления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свидетельства или справки о государственной регистрации юридического лица, осуществляющего сельскохозяйственную деятельность, услугодатель получает из информационных систем через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(контракт) и коммерческие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подтверждения наличия оснований, указанных в пункте 3 статьи 92 Кодекса к заявлению, прилагаются перечень документов, необходимых для предоставления отсрочки или рассрочки уплаты ввозных таможенных пошлин: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ввозе товаров для использования в промышленной переработке, в том числе сырья, материалов, технологического оборудования, комплектующих и запасных частей к нему: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(контракт) о поставке ввозимого сырья, материалов, технологического оборудования, комплектующих и запасных частей к нему, для их использования в промышленной переработке, а также коммерческие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схема производства (фрагмента производства) с использованием в качестве сырья, материалов, технологического оборудования, комплектующих и запасных частей к нему ввозимых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график поэтапной уплаты ввозных таможенных пошлин, составленный плательщиком, при рассрочке уплаты ввозных таможенных пошлин.</w:t>
            </w:r>
          </w:p>
          <w:bookmarkEnd w:id="43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представлены документы, указанные в пункте 8 настоящего стандарта оказания государственной услуги, либо представлены документы с истекшим сроком;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задолженность по уплате таможенных пошлин, таможенных сборов, налогов, специальных, антидемпинговых, компенсационных пошлин, пеней,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возбуждена процедура банкротства или возбуждено уголовное дело по признакам уголовного правонарушения.</w:t>
            </w:r>
          </w:p>
          <w:bookmarkEnd w:id="44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 интернет-ресурсах услугодателя – www.kgd.gov.kz, www.minfin.gov.kz.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Контактные телефоны Единого контакт-центра: 1414, 8-800-080-7777.</w:t>
            </w:r>
          </w:p>
          <w:bookmarkEnd w:id="4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подтверждения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наличия оснований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отсрочки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рассрочки уплаты ввозных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(полное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лица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(если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оно указано в документе,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удостоверяющем личность)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(далее – ФИО) физического лица)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(фактический адрес или место жительства)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(бизнес-идентификационный номер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(электронный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7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принятии решения о предоставлении отсрочки или рассрочки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уплаты ввозных таможенных пошлин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 Республики Казахстан от 26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2017 года "О таможенном регулировании в Республике Казахстан" (далее – Кодекс) прошу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принять решение о предоставлении отсрочки или рассрочки уплаты ввозных таможенных пошлин.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(контракт), коммерческие документы _________________________________</w:t>
      </w:r>
    </w:p>
    <w:bookmarkEnd w:id="48"/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(при его наличии) и дата)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1583"/>
        <w:gridCol w:w="3188"/>
        <w:gridCol w:w="6979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товара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(с указанием единицы измерения)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 (далее – ТН ВЭД ЕАЭС)*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Отмечается знаком Х одна из соответствующих ячеек: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 предоставлении отсрочки по уплате ввозных таможенных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о предоставлении рассрочки по уплате ввозных таможенных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изменения сроков уплаты ввозных таможенных пошлин (отмечается знаком Х одна из соответствующих ячеек):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причинение услугополучателю ввозных таможенных пошлин ущерба в результате стихийного бедствия, технологической катастрофы или иных обстоятельств непреодолимой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задержка услугополучателю ввозных таможенных пошлин финансирования из государственного бюджета или оплаты выполненного этим лицом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осуществление поставок в рамках международных договоров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ввоз на таможенную территорию Евразийского экономического союза организациями государств-членов Евразийского экономического союза, осуществляющими сельскохозяйственную деятельность, либо поставка для указанных организаций посадочного или посевного материала, средств защиты растений, сельскохозяйственной техники, объектов племенного животноводства (племенных сельскохозяйственных животных, птицы, рыбы и других объектов племенного животноводства), племенной продукции (материала), продуктов, используемых для кормления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ввоз на таможенную территорию Евразийского экономического союза товаров для использования в промышленной переработке, в том числе сырья, материалов, технологического оборудования, комплектующих и запасных частей к нему (с уплатой процентов за отсрочку или рассрочку уплаты ввозных таможенных пошлин).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Срок, на который запрашивается отсрочка или рассрочка уплаты ввозных таможенных пошлин: 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(количество месяцев)  </w:t>
      </w:r>
    </w:p>
    <w:bookmarkEnd w:id="61"/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ввозных таможенных пошлин, в отношении которой запрашивается отсрочка или рассрочка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**______________________________________________________________________________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(тенге)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поэтапной уплаты сумм ввозных таможенных пошлин, в отношении которых запрашивается рассрочка: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7"/>
        <w:gridCol w:w="3417"/>
        <w:gridCol w:w="4956"/>
      </w:tblGrid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ввозных таможенных пошлин, тенге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ввозных таможенных пошлин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Итого***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прилагаем документы согласно перечню, предусмотренному пунктом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к настоящим Правилам подтверждения наличия оснований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отсрочки или рассрочки  уплаты ввозных таможенных пошлин: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(при его наличии) и дата)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*Столбец заполняется, когда запрашивается отсрочка или рассрочка уплаты ввозных таможенных пошлин по основаниям, установленным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Кодекса,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Кодекса, при этом правильность классификации товаров в соответствии с ТН ВЭД ЕАЭС определяется при таможенном декларировании товаров.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Сумма ввозных таможенных пошлин, в отношении которой запрашивается отсрочка или рассрочка, рассчитана по рыночному курсу обмена валют, устанавливаемому в соответствии с налоговым законодательством Республики Казахстан, действующему на день регистрации заявления о предоставлении отсрочки или рассрочки уплаты ввозных таможенных пошлин.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Итоговая сумма ввозных таможенных пошлин должна быть равна сумме ввозных таможенных пошлин.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Окончательная дата уплаты ввозных таможенных пошлин не должна превышать срока, на который запрашивается отсрочка или рассрочка уплаты ввозных таможенных пошлин.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8"/>
        <w:gridCol w:w="98"/>
        <w:gridCol w:w="98"/>
        <w:gridCol w:w="4186"/>
      </w:tblGrid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 или ФИО (если оно указано в документе, удостоверяющем личность) физического лица</w:t>
            </w:r>
          </w:p>
          <w:bookmarkEnd w:id="70"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7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подтверждения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наличия оснований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отсрочки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рассрочки уплаты ввозных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(ФИО (если оно 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документе, удостоверяющем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личность) либо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отказе в приеме документов</w:t>
      </w:r>
    </w:p>
    <w:bookmarkEnd w:id="72"/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 от 15 апреля 2013 года "О государственных услугах", отдел №__ филиала Государственная корпорация "Правительство для граждан" (указать адрес) отказывает в приеме документов на оказание государственной услуги "Изменение сроков уплаты ввозных таможенных пошлин" ввиду представления Вами неполного пакета документов, а также документов с истекшим сроком действия согласно перечню, предусмотренному стандартом государственной услуги "Изменение сроков уплаты ввозных таможенных пошлин" согласно приложению 1 к настоящим Правилам подтверждения наличия оснований для предоставления отсрочки или рассрочки уплаты ввозных таможенных пошлин, а именно:</w:t>
      </w:r>
    </w:p>
    <w:bookmarkEnd w:id="73"/>
    <w:bookmarkStart w:name="z1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 и документов с истекшим сроком действия:</w:t>
      </w:r>
    </w:p>
    <w:bookmarkEnd w:id="74"/>
    <w:bookmarkStart w:name="z1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_______________________________________;</w:t>
      </w:r>
    </w:p>
    <w:bookmarkEnd w:id="75"/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_______________________________________;</w:t>
      </w:r>
    </w:p>
    <w:bookmarkEnd w:id="76"/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3)….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(два) экземплярах, по 1 (один) для каждой стороны. </w:t>
      </w:r>
    </w:p>
    <w:bookmarkEnd w:id="78"/>
    <w:bookmarkStart w:name="z1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(если оно указано в документе, удостоверяющем личность)  (работника Государственной корпорации) (подпись)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ФИО (если оно указано в документе, удостоверяющем личность) _____________</w:t>
      </w:r>
    </w:p>
    <w:bookmarkEnd w:id="80"/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ФИО (если оно указано в документе, удостоверяющем личность или подпись услугополучателя</w:t>
      </w:r>
    </w:p>
    <w:bookmarkEnd w:id="82"/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