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de7c7" w14:textId="64de7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 в приказ исполняющего обязанности Министра юстиции Республики Казахстан от 29 мая 2020 года № 66 "Об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30 сентября 2020 года № 430. Зарегистрирован в Министерстве юстиции Республики Казахстан 30 сентября 2020 года № 21325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29 мая 2020 года № 66 "Об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представительств" (зарегистрирован в Реестре государственной регистрации нормативных правовых актов под № 20771, опубликован 29 мая 2020 года в Эталонном контрольном банке нормативных правовых актов Республики Казахстан в электронном виде),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"Государственная регистрация юридических лиц, учетная регистрация их филиалов и представительств",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При государственной регистрации юридического лица, относящегося к субъекту малого и среднего предпринимательства, а также в случае, предусмотренном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государственной регистрации юридических лиц и учетной регистрации филиалов и представительств", через веб-портал "электронного правительства" в обязательном порядке подается заявление в электронной форме на открытие банковского счета и на обязательное страхование работника от несчастных случаев (за исключением случаев, когда учредитель (учредители) юридического лица осуществляет (осуществляют) деятельность без вступления в трудовые отношения с физическими лицами) в соответствии с требованиями,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страховании работника от несчастных случаев при исполнении им трудовых (служебных) обязанностей" и нормативными правовыми актами уполномоченного органа по регулированию, контролю и надзору финансового рынка и финансовых организаций.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Банки второго уровня или организации, осуществляющие отдельные виды банковских операций, вправе отказать в открытии банковского счета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платежах и платежных системах";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Республики Казахстан порядке обеспечить государственную регистрацию настоящего приказа и опубликование приказа на официальном интернет-ресурсе Министерства юстиции Республики Казахстан.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 - министра юстиции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Министерство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цифрового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развития,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инноваций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аэрокосмической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промышленности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Казахстан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____________________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"____"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_____________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2020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 № 430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 регистрация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филиалов и представительств"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государственной регистрации субъекта среднего предпринимательства,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также на открытие банковского счета и на обязательное страхование работника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несчастных случаев (за исключением случаев, когда учредитель (учредители)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 осуществляет (осуществляют) деятельность без вступления в трудовые отношения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физическими лицами)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Форма организации: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Организационно-правовая форма: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Укажите наименование организации без организационно-правовой 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название на государственном языке без указания ОПФ*: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название на русском языке без указания ОПФ*: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название на английском языке с указанием ОПФ*: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краткое название на государственном языке: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краткое название на русском языке: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краткое название на английском языке с указанием ОПФ*: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Руководитель: ФИО*/гражданство/номер (серия при наличии), орган выдачи/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сроки действия, данные документа, удостоверяющего личность, в т.ч. ИИН*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Решение уполномоченного органа ЮЛ* о назначении руководителя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решения: _______ дата решения: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Сведения об учредителях - резидентах: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для физического лица: ИИН*, ФИО*, сумма вклада _________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доля в уставном капитале ___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для юридического лица: БИН*, наименование организации, сумма вклада_______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тенге, доля в уставном капитале ___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6.1. Сведения об учредителях - нерезидентах: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для физического лица: ИИН* (при наличии), данные документа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личность , ФИО*, гражданство, сумма вклада ______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доля участия ___ %; для 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БИН* (при наличии), номер, под которым организация зарегистрирована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иностранном государстве, наименование организации, юрисдикция (страна)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регистрации, адрес места нахождения, сумма вклада______тенге, доля участия ___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 Действует по типовому уставу: Да _______, Нет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8. Сведения о бенефициарном (-х) собственнике (-ах): гражданство, ФИО*, данные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документа, удостоверяющего личность, ИИН*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9. Местонахождение юридического лица, филиала (представительства) тип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местонахождения: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собственной недвижимости__________________________________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арендуемой недвижимости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регистрационный код адреса: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адрес: область ________________________, город, район,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сельский округ, район в городе: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село, поселок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часть населенного пункта (улица, проспект и др.):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тип недвижимости: помещение ____________, здание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идентификационные данные: номер дома _________, номер корпуса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блока ___,квартира__________________________________________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почтовый индекс: ______________ номер телефона (факса)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10. Регистрирующий орган (заполняется автоматически согласно указанному адресу):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11. Код основного вида экономической деятельности: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12. Ожидаемая (примерная) численность занятых человек (не менее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человека):______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13. Регистрация в качестве плательщика НДС*: Да __________, Нет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14. Открыть банковский счет и заключить договор страхования.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15. Выбрать банк (выбор из справочника):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16. Выбрать филиал банка (выбор из справочника):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17. Выбрать валюту (выбор из справочника):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18. Номер телефона: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19. Сведения об исполнительном органе: единоличный 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коллегиальный _____________________ наименование исполнительного органа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20. Выбрать страховую компанию (выбор из справочника):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21. Годовой фонд оплаты труда в тенге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22. Указать дату начала и окончания срока страхования: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начала срока страхования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окончания срока страхования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23. Прикрепить документы: электронная копия устава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на использования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содержащихся в информационных системах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БИН* - бизнес идентификционный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ИИН* - индивидуальный идентификционный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ОПФ* - организационно-правовая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НДС* - налог на добавленную стоимость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КПР* - коэффициент производительности риска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ФИО* -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ЮЛ* - юридическое лицо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Бенефициарный собственник* - физическое лицо, которому прямо или косвенно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принадлежат более двадцати пяти процентов долей участия в уставном капитале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размещенных (за вычетом привилегированных и выкупленных обществом) акций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клиента - юридического лица, а равно физическое лицо, осуществляющее контроль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над клиентом иным образом, либо в интересах которого клиентом совершаются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операции с деньгами и (или) иным имуществом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 № 430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 регистрация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филиалов и представительств"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начале осуществления предпринимательской деятельности (для субъектов малого предпринимательства) с открытием банковского счета и обязательным страхованием работника от несчастных случаев (за исключением случаев, когда учредитель (учредители) юридического лица осуществляет (осуществляют) деятельность без вступления в трудовые отношения с физическими лицами)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организации: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Организационно-правовая форма: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Укажите наименование организации без организационно-правовой 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название на государственном языке без указания ОПФ*: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название на русском языке без указания ОПФ*: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название на английском языке с указанием ОПФ*: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краткое название на государственном языке: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краткое название на русском языке: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краткое название на английском языке с указанием ОПФ*: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Руководитель: ФИО (при его наличии)*/гражданство/номер (серия при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орган выдачи/ сроки действия, данные документа, удостоверяющего личность,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т.ч. ИИН*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Решение уполномоченного органа ЮЛ* о назначении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решения: _______ дата решения: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Сведения об учредителях - резидентах: для физического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ИИН*, ФИО (при его наличии)*, сумма вклада _________тенге,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доля вуставном капитале ___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для юридического лица: БИН*, наименование организации, сумма вклада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тенге, доля в уставном капитале ___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6.1. Сведения об учредителях - нерезидентах: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для физического лица: ИИН* (при наличии), данные документа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удостоверяющего личность, ФИО*, гражданство, сумма вклада ______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доля участия _____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для юридического лица: БИН* (при наличии), номер, под которым организация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зарегистрирована в иностранном государстве, наименование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юрисдикция (страна) регистрации, адрес места нахождения, сумма вклада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_______тенге, доля участия ___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 Действует по типовому уставу: Да _______, Нет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8. Сведения о бенефициарном (-х) собственнике (-ах): гражданство, ФИО*, данные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документа, удостоверяющего личность, ИИН*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9. Местонахождение юридического лица, филиала (представительства) тип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местонахождения: адрес собственной недвижимости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арендуемой недвижимости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регистрационный код адреса: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адрес: область ____________, город, район,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сельский округ, район в городе: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село, поселок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часть населенного пункта (улица, проспект и др.):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тип недвижимости: помещение ______________, здание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идентификационные данные: номер дома ________, номер корпуса___,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блока______, квартира______________________________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почтовый индекс: ___________ номер телефона (факса)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10. Регистрирующий орган (заполняется автоматически согласно указанному адресу):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11. Код основного вида экономической деятельности: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12. Ожидаемая (примерная) численность занятых человек (не менее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человека):______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13. Регистрация в качестве плательщика НДС*: Да __________, Нет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14. Открыть банковский счет и заключить договор страхования.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15. Выбрать банк (выбор из справочника):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16. Выбрать филиал банка (выбор из справочника):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17. Выбрать валюту (выбор из справочника):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18. Номер телефона: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19. Сведения об исполнительном органе: единоличный 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коллегиальный ____________наименование исполнительного органа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20. Выбрать страховую компанию (выбор из справочника):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21. Годовой фонд оплаты труда в тенге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22. Указать дату начала и окончания срока страхования: дата начала срока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страхования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окончания срока страхования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23. Прикрепить документы: электронная копия устава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на использования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содержащихся в информационных системах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БИН* - бизнес идентификционный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ИИН* - индивидуальный идентификционный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ОПФ* - организационно-правовая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НДС* - налог на добавленную стоимость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КПР* - коэффициент производительности риска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ФИО* -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ЮЛ* - юридическое лицо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Бенефициарный собственник* - физическое лицо, которому прямо или косвенно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принадлежат более двадцати пяти процентов долей участия в уставном капитале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размещенных (за вычетом привилегированных и выкупленных обществом) акций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клиента - юридического лица, а равно физическое лицо, осуществляющее контроль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над клиентом иным образом, либо в интересах которого клиентом совершаются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операции с деньгами и (или) иным имуществом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