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6ced" w14:textId="86f6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30 сентября 2020 года № 72. Зарегистрирован в Министерстве юстиции Республики Казахстан 1 октября 2020 года № 21345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9946, опубликован 26 декабря 2014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указанным приказом: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(далее – Правила), разработаны в соответствии с законами Республики Казахстан от 8 июля 2005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регулировании развития агропромышленного комплекса и сельских территорий"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Закон), от 15апреля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 о госуслугах) и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и определяют порядок предоставления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(далее –услугополучатели), по решению местных представительных органов (маслихатов)подъемного пособия и социальной поддержки для приобретения или строительства жилья за счет бюджетных средств.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Предоставление мер социальной поддержки услугополучателям является государственной услугой и оказывается уполномоченными органами в области развития сельских территорий местных исполнительных органов районов и городов областного значения (далее – услугодатель).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ее оказанию,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Подъемное пособие и социальная поддержка на приобретение или строительство жилья предоставляется услугополучателям,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государственным служащим аппаратов акимов сел, поселков, сельских округов, прибывшим для работы и проживания в сельские населенные пункты, подъемное пособие и социальная поддержка на приобретение или строительство жилья предоставляется с учетом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от 23 ноября 2015 года "О государственной службе Республике Казахстан".";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Бюджетные кредиты предоставляются местным исполнительным органам областей посредством заключения кредитных договоров на следующих условиях: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последующим предоставлением специалистам в области здравоохранения, образования, социального обеспечения, культуры, спорта, агропромышленного комплекса и государственным служащим аппаратов акимов сел, поселков, сельских округов, прибывшим для работы и проживания в сельские населенные пункты, для приобретения или строительства ими жилья в тенге сроком до пятнадцати лет по ставке вознаграждения в размере 0,01 % годовых;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освоения кредитов исчисляется с момента перечисления кредитов со счета кредитора и составляет 22 (двадцать два) месяца.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Местный исполнительный орган района (города областного значения) на предстоящий период формирует перечень востребованных специальностей в области здравоохранения, образования, социального обеспечения, культуры, спорта, агропромышленного комплекса и государственных служащих аппаратов акимов сел, поселков, сельских округов (далее – перечень), который в течение одного рабочего дня размещается на интернет-ресурсе акимата района (города областного значения) и предоставляется в некоммерческое акционерное общество "Государственная корпорация "Правительство для граждан" (далее – Государственная корпорация) для сведения.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указывается наименование и количество услугополучателей, и/или их специальностей, по которым будут оказаны меры социальной поддержки в виде подъемного пособия и бюджетного кредита на приобретение или строительство жилья на предстоящий период.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представительный орган (маслихат) района (города областного значения) ежегодно принимает решение о предоставлении мер социальной поддержки услугополучателям в виде подъемного пособия и бюджетного кредита на приобретение или строительство жилья.";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Бюджетное кредитование на приобретение или строительство жилья для специалистов в области здравоохранения, образования, социального обеспечения, культуры, спорта и агропромышленного комплекса, государственных служащих аппаратов акимов сел, поселков, сельских округов осуществляется при условии наличия договора с поверенным (агентом).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района (города областного значения) заключает договор поручения с поверенным (агентом) по реализации бюджетной программы по кредитованию услугополучателей на приобретение или строительство жилья в соответствии с законодательством Республики Казахстан.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для возмещения затрат на операционные услуги поверенного (агента) по реализации бюджетной программы по кредитованию услугополучателей на приобретение или строительство жилья предусматриваются в рамках местного бюджета в соответствии с бюджетным законодательством.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мер социальной поддержки услугополучатель или его представитель по нотариально удостоверенной доверенности (при предоставлении документов через Государственную корпорацию) предоставляет услугодателю через Государственную корпорацию либо в электронном формате через веб-портал "электронного правительства" (далее – Портал) следующие документы: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получении подъемного пособия: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2 к настоящим Правилам;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(для идентификации);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диплома об образовании;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трудовую деятельность услугополучателя;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получении бюджетного кредита на приобретение жилья: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2 к настоящим Правилам;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(для идентификации);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диплома об образовании;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трудовую деятельность услугополучателя;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государственной регистрации заключения брака (супружества) (для услугополучателей, состоящих в браке) для идентификации;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из Кредитного бюро;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получении бюджетного кредита на строительство жилья: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2 к настоящим Правилам;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(для идентификации);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диплома об образовании;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трудовую деятельность услугополучателя;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государственной регистрации заключения брака (супружества) (для услугополучателей, состоящих в браке) для идентификации;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из Кредитного бюро.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представления других документов, не предусмотренных настоящими Правилами, не допускается.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подача заявления на получение подъемного пособия и бюджетного кредита на приобретение или строительства жилья одновременно.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к заявлению прикрепляются электронные копии (сканированные) указанных документов (за исключением документов получаемых из соответствующих информационных систем), которые заверяются электронной цифровой подписью услугополучателя или удостоверенным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портала, и направляются из Портала в автоматизированную информационную систему "Программный продукт по приему заявок по сельской ипотеке" (далее – ИС) услугодателю.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в "личный кабинет" услугополучателя направляется статус о принятии запроса на оказание мер социальной поддержки с указанием даты и времени получения результата.";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Результатом оказания мер социальной поддержки является уведомление о необходимости обращения услугополучателя к услугодателю (с указанием адреса и контактных данных) для заключения Соглашения 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пункты, по форме согласно приложению к настоящим Правилам (далее – Соглашение), о постановке на учет и очередность или мотивированный отказ в предоставлении мер социальной поддержки.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доставку результата государственной услуги в Государственную корпорацию не позднее, чем за сутки до истечения срока оказания государственной услуги.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в "личный кабинет" услугополучателя направляется уведомление об оказании мер социальной поддержки либо мотивированный отказ в оказании услуги. При успешном оказании на Портал направляется уведомление с указанием адреса услугодателя для подписания Соглашения.";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Меры социальной поддержки предоставляются услугополучателям, не имеющим непогашенную просроченную задолженность по ранее выданным кредитам (на момент рассмотрения документов, указанных в пункте 10 настоящих Правил), а также при отсутствии просрочки за последние 2 (два) года более 90 (девяносто) календарных дней.";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регионального развития в установленном законодательством порядке обеспечить: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 после его официального опубликования;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мер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специалистам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здравоохранения,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образования,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обеспечения, культуры, 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агропромышленного комплекса,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 служащим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аппаратов акимов сел, поселков,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округов, прибывшим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работы и проживания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населенные пункты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2135"/>
        <w:gridCol w:w="96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в области развития сельских территорий местных исполнительных органов районов и городов областного значения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"Государственная корпорация "Правительство для граждан", веб-портал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(шесть) рабочих дней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необходимости обращения услугополучателя к услугодателю (с указанием адреса и контактных данных) для заключения Соглашения 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пункты, о постановке на учет и очередность или мотивированный отказ в предоставлении мер социальной поддержки.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и (или) бумажная</w:t>
            </w:r>
          </w:p>
          <w:bookmarkEnd w:id="58"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– с понедельника по пятницу с 9-00 до 18-30 часов с перерывом на обед с 13-00 до 14-30 часов, кроме выходных и праздничных дней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 – с понедельника по субботу включительно в соответствии с графиком работы с 9.00 до 20.00 часов, без перерыва на обед, за исключением воскресенья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"электронной" очереди без ускоренного обслуживания, возможно бронирование электронной очереди посредством веб-портала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Веб-портал "электронного правительства"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23 ноября 2015 года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13 декабря 2001 года "О праздниках в Республике Казахстан", прием заявления и выдача результата оказания государственной услуги осуществляется следующим рабочим днем)</w:t>
            </w:r>
          </w:p>
          <w:bookmarkEnd w:id="59"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получении подъемного пособия: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по форме согласно приложению 2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 (для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диплома об образовании;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документа, подтверждающего трудовую деятельность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получении бюджетного кредита на приобретение жилья: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по форме согласно приложению 2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 (для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диплома об образовании;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документа, подтверждающего трудовую деятельность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 заключения брака (супружества) (для услугополучателей, состоящих в браке) для идентификации;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из Кредитного бюро;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получении бюджетного кредита на строительство жилья: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по форме согласно приложению 2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 (для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диплома об образовании;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документа, подтверждающего трудовую деятельность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 заключения брака (супружества) (для услугополучателей, состоящих в браке) для идентификации;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из Кредитного бюро.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свидетельства о государственной регистрации заключения брака (супружества), сведения о регистрации по месту жительства, справки об отсутствии (наличии) недвижимого имущества у услугополучателя и его(ее) супруги(-а) и детей, о праве пользования земельным участком, предоставленным на строительство жилья на имя услугополучателя, сведения по трудовой деятельности, сведения о наличии диплома послесреднего, технического, профессионального и/или высшего образования работник Государственной корпорации или услугодатель получает из соответствующих государственных информационных систем через шлюз "электронного правительства"</w:t>
            </w:r>
          </w:p>
          <w:bookmarkEnd w:id="60"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 оказании государственной услуги осуществляется в случаях: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если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если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несоответствия услугополучателя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</w:t>
            </w:r>
          </w:p>
          <w:bookmarkEnd w:id="61"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жительства, посредством обращения через Единый контакт-центр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национальной экономики Республики Казахстан www. economy. gov. kz, в подразделе "Государственные услуги в сфере региональной политики" раздела "Государственные услуги";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интернет-ресурсе Государственной корпорации – www. gov4c. 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по вопросам оказания государственной услуги: www. economy. gov. kz, Единый контакт-центр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</w:t>
            </w:r>
          </w:p>
          <w:bookmarkEnd w:id="6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мер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специалистам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здравоохранения,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образования,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обеспечения, культуры, 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агропромышленного комплекса,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 служащим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аппаратов акимов сел, поселков,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округов, прибывшим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работы и проживания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населенные пункты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Акиму 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инициалы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наличии) (далее – 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работы,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заявителя, проживающего по адресу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10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63"/>
    <w:bookmarkStart w:name="z11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Вас выплатить мне подъемное пособие и/или предоставить право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оформление бюджетного кредита на приобретение/строительство жилья (нужное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подчеркнуть) в размере и на условиях Соглашения (прилагается).</w:t>
      </w:r>
    </w:p>
    <w:bookmarkEnd w:id="64"/>
    <w:bookmarkStart w:name="z11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(дата)             (подпись)</w:t>
      </w:r>
    </w:p>
    <w:bookmarkEnd w:id="65"/>
    <w:bookmarkStart w:name="z11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изменений обязуюсь в течение 15 рабочих дней сообщить о них. Предупрежден(-а) об ответственности за представление недостоверных сведений и/или поддельных документов.</w:t>
      </w:r>
    </w:p>
    <w:bookmarkEnd w:id="66"/>
    <w:bookmarkStart w:name="z11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Согласен(на) на использование сведений, составляющих охраняемую законом тайну, содержащихся в информационных системах.</w:t>
      </w:r>
    </w:p>
    <w:bookmarkEnd w:id="67"/>
    <w:bookmarkStart w:name="z11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приняты:</w:t>
      </w:r>
    </w:p>
    <w:bookmarkEnd w:id="68"/>
    <w:bookmarkStart w:name="z11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 20____ года</w:t>
      </w:r>
    </w:p>
    <w:bookmarkEnd w:id="69"/>
    <w:bookmarkStart w:name="z11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Подпись       Ф.И.О. должностного лица, принявшего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(линия отреза)</w:t>
      </w:r>
    </w:p>
    <w:bookmarkEnd w:id="70"/>
    <w:bookmarkStart w:name="z11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гражданина(-ки) ____________________ с прилагаемыми документами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количестве ____________ штук принято "____" __________ 20____ года.</w:t>
      </w:r>
    </w:p>
    <w:bookmarkEnd w:id="71"/>
    <w:bookmarkStart w:name="z11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Подпись       Ф.И.О. должностного лица, принявшего документы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мер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специалистам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здравоохранения,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образования,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обеспечения, культуры, 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агропромышленного комплекса,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 служащим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аппаратов акимов сел, поселков,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округов, прибывшим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работы и проживания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населенные пункты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Расписка об отказе в приеме документов</w:t>
      </w:r>
    </w:p>
    <w:bookmarkEnd w:id="73"/>
    <w:bookmarkStart w:name="z12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государственных услугах", акимат ____________________ района (города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значения) ________________ области/ Государственная корпорация "Правительство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граждан" ___________________ (указать адрес) отказывает в приеме документов на оказание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услуги __________________________________ ввиду представления 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неполного пакета документов согласно перечню, предусмотренному стандартом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и/или документов с истекшим сроком действия, а именно:</w:t>
      </w:r>
    </w:p>
    <w:bookmarkEnd w:id="74"/>
    <w:bookmarkStart w:name="z12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75"/>
    <w:bookmarkStart w:name="z12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bookmarkEnd w:id="76"/>
    <w:bookmarkStart w:name="z12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bookmarkEnd w:id="77"/>
    <w:bookmarkStart w:name="z12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….</w:t>
      </w:r>
    </w:p>
    <w:bookmarkEnd w:id="78"/>
    <w:bookmarkStart w:name="z12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bookmarkEnd w:id="79"/>
    <w:bookmarkStart w:name="z12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      (подпись)</w:t>
      </w:r>
    </w:p>
    <w:bookmarkEnd w:id="80"/>
    <w:bookmarkStart w:name="z13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Ф.И.О.) (работника Государственной корпорации "Правительство для граждан")</w:t>
      </w:r>
    </w:p>
    <w:bookmarkEnd w:id="81"/>
    <w:bookmarkStart w:name="z13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Ф.И.О._____________</w:t>
      </w:r>
    </w:p>
    <w:bookmarkEnd w:id="82"/>
    <w:bookmarkStart w:name="z13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телефона__________</w:t>
      </w:r>
    </w:p>
    <w:bookmarkEnd w:id="83"/>
    <w:bookmarkStart w:name="z13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</w:t>
      </w:r>
    </w:p>
    <w:bookmarkEnd w:id="84"/>
    <w:bookmarkStart w:name="z13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мер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специалистам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здравоохранения,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образования,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обеспечения, культуры, 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агропромышленного комплекса,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 служащим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аппаратов акимов сел, поселков,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округов, прибывшим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работы и проживания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населенные пункты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</w:t>
      </w:r>
    </w:p>
    <w:bookmarkEnd w:id="86"/>
    <w:bookmarkStart w:name="z13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_________________ "___" ___________ 20__ года</w:t>
      </w:r>
    </w:p>
    <w:bookmarkEnd w:id="87"/>
    <w:bookmarkStart w:name="z14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"___________________________" в лице руководителя ______________________________, именуемое в дальнейшем "Администратор", с одной стороны, получатель социальной помощи, ________________________________, именуемый в дальнейшем "Получатель", с другой стороны и __________________________________, именуемый в дальнейшем "Поверенный (агент)", с третьей стороны заключили настоящее Соглашение взаимных обязательств о нижеследующем:</w:t>
      </w:r>
    </w:p>
    <w:bookmarkEnd w:id="88"/>
    <w:bookmarkStart w:name="z14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Соглашения</w:t>
      </w:r>
    </w:p>
    <w:bookmarkEnd w:id="89"/>
    <w:bookmarkStart w:name="z14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Стороны, учитывая взаимную ответственность и согласие, без принуждения ни с чьей стороны принимают на себя обязательства, которые должны быть исполнены в полном объеме сторонами, а именно:</w:t>
      </w:r>
    </w:p>
    <w:bookmarkEnd w:id="90"/>
    <w:bookmarkStart w:name="z14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Администратор на основании решения маслихата ______________</w:t>
      </w:r>
    </w:p>
    <w:bookmarkEnd w:id="91"/>
    <w:bookmarkStart w:name="z14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 ____ от "___"_______ 20__ года) принимает на себя обязательства предоставить меры социальной поддержки в виде:</w:t>
      </w:r>
    </w:p>
    <w:bookmarkEnd w:id="92"/>
    <w:bookmarkStart w:name="z14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размере _______________________________</w:t>
      </w:r>
    </w:p>
    <w:bookmarkEnd w:id="93"/>
    <w:bookmarkStart w:name="z14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 тенге;</w:t>
      </w:r>
    </w:p>
    <w:bookmarkEnd w:id="94"/>
    <w:bookmarkStart w:name="z14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бюджетного кредита на приобретение/строительство жилья в сумме _________________________________________________________ тенге сроком на ____ лет.</w:t>
      </w:r>
    </w:p>
    <w:bookmarkEnd w:id="95"/>
    <w:bookmarkStart w:name="z14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Получатель принимает на себя обязательства при получении вышеуказанных мер социальной поддержки не менее трех лет отработать в организации __________________ (здравоохранения, образования, социального обеспечения, культуры, спорта, агропромышленного комплекса, и агропромышленного комплекса, аппарате акима села, поселка, сельского округа), расположенной в сельском населенном пункте _____________.</w:t>
      </w:r>
    </w:p>
    <w:bookmarkEnd w:id="96"/>
    <w:bookmarkStart w:name="z14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Поверенный (агент) принимает на себя обязательства на основе договора поручения совершать от имени и за счет администратора и в соответствии с его указаниями определенные поручения, связанные с бюджетным кредитованием.</w:t>
      </w:r>
    </w:p>
    <w:bookmarkEnd w:id="97"/>
    <w:bookmarkStart w:name="z15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bookmarkEnd w:id="98"/>
    <w:bookmarkStart w:name="z15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 Администратор вправе:</w:t>
      </w:r>
    </w:p>
    <w:bookmarkEnd w:id="99"/>
    <w:bookmarkStart w:name="z15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получателя добросовестного и надлежащего исполнения обязательств, взятых на себя в соответствии с настоящим Соглашением;</w:t>
      </w:r>
    </w:p>
    <w:bookmarkEnd w:id="100"/>
    <w:bookmarkStart w:name="z15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из соответствующих государственных информационных систем через шлюз "электронного правительства" сведения о регистрации по месту жительства получателя.</w:t>
      </w:r>
    </w:p>
    <w:bookmarkEnd w:id="101"/>
    <w:bookmarkStart w:name="z15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 Администратор обязан:</w:t>
      </w:r>
    </w:p>
    <w:bookmarkEnd w:id="102"/>
    <w:bookmarkStart w:name="z15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одного рабочего дня после заключения настоящего Соглашения перечислить назначенную сумму подъемного пособия на индивидуальный лицевой счет получателя.</w:t>
      </w:r>
    </w:p>
    <w:bookmarkEnd w:id="103"/>
    <w:bookmarkStart w:name="z15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 Получатель имеет право:</w:t>
      </w:r>
    </w:p>
    <w:bookmarkEnd w:id="104"/>
    <w:bookmarkStart w:name="z15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добровольного выбора мер социальной поддержки при предоставлении необходимых документов;</w:t>
      </w:r>
    </w:p>
    <w:bookmarkEnd w:id="105"/>
    <w:bookmarkStart w:name="z15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сохранять право на полученные меры социальной поддержки при переводе на работу в другие сельские населенные пункты (или в пределах одного сельского населенного пункта) до истечения трехлетнего срока, связанного с производственными условиями или по инициативе администрации, принимая обязательства по дополнительному соглашению.</w:t>
      </w:r>
    </w:p>
    <w:bookmarkEnd w:id="106"/>
    <w:bookmarkStart w:name="z15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 Получатель обязан:</w:t>
      </w:r>
    </w:p>
    <w:bookmarkEnd w:id="107"/>
    <w:bookmarkStart w:name="z16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30 рабочих дней представить Администратору подтверждающие документы о целевом использовании бюджетных средств:</w:t>
      </w:r>
    </w:p>
    <w:bookmarkEnd w:id="108"/>
    <w:bookmarkStart w:name="z16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получения мер социальной поддержки в виде бюджетного кредита на приобретение /строительство жилья;</w:t>
      </w:r>
    </w:p>
    <w:bookmarkEnd w:id="109"/>
    <w:bookmarkStart w:name="z16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завершения строительства жилья;</w:t>
      </w:r>
    </w:p>
    <w:bookmarkEnd w:id="110"/>
    <w:bookmarkStart w:name="z16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регистрации в органах юстиции приобретенной в собственность/построенной недвижимости представить оригиналы документов на жилье Администратору в качестве залога по обеспечению данного Соглашения сроком не менее чем на три года до полного погашения полученного бюджетного кредита;</w:t>
      </w:r>
    </w:p>
    <w:bookmarkEnd w:id="111"/>
    <w:bookmarkStart w:name="z16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ежеквартально представлять Администратору справку с места работы;</w:t>
      </w:r>
    </w:p>
    <w:bookmarkEnd w:id="112"/>
    <w:bookmarkStart w:name="z16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возврат в полном объеме полученных в качестве мер социальной поддержки бюджетных средств при неисполнении условий данного Соглашения;</w:t>
      </w:r>
    </w:p>
    <w:bookmarkEnd w:id="113"/>
    <w:bookmarkStart w:name="z16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ежемесячное погашение взносов по кредиту путем вычета сумм погашения по графику из заработной платы.</w:t>
      </w:r>
    </w:p>
    <w:bookmarkEnd w:id="114"/>
    <w:bookmarkStart w:name="z16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 Поверенный (агент) имеет право:</w:t>
      </w:r>
    </w:p>
    <w:bookmarkEnd w:id="115"/>
    <w:bookmarkStart w:name="z16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проводить расчеты с получателем;</w:t>
      </w:r>
    </w:p>
    <w:bookmarkEnd w:id="116"/>
    <w:bookmarkStart w:name="z16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мониторинг финансового состояния получателя.</w:t>
      </w:r>
    </w:p>
    <w:bookmarkEnd w:id="117"/>
    <w:bookmarkStart w:name="z17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 Поверенный (агент) обязан:</w:t>
      </w:r>
    </w:p>
    <w:bookmarkEnd w:id="118"/>
    <w:bookmarkStart w:name="z17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обслуживать бюджетный кредит в соответствии с бюджетным законодательством Республики Казахстан;</w:t>
      </w:r>
    </w:p>
    <w:bookmarkEnd w:id="119"/>
    <w:bookmarkStart w:name="z17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мониторинг выполнения обязательств получателя, получившего меры социальной поддержки по кредитному договору;</w:t>
      </w:r>
    </w:p>
    <w:bookmarkEnd w:id="120"/>
    <w:bookmarkStart w:name="z17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взыскание при неисполнении и отказе от исполнения условий данного Соглашения с получателя в соответствии с бюджетным законодательством Республики Казахстан.</w:t>
      </w:r>
    </w:p>
    <w:bookmarkEnd w:id="121"/>
    <w:bookmarkStart w:name="z17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Разрешение споров</w:t>
      </w:r>
    </w:p>
    <w:bookmarkEnd w:id="122"/>
    <w:bookmarkStart w:name="z17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 Все вопросы и разногласия, которые могут возникнуть при исполнении настоящего Соглашения, будут по возможности решаться путем переговоров между Сторонами.</w:t>
      </w:r>
    </w:p>
    <w:bookmarkEnd w:id="123"/>
    <w:bookmarkStart w:name="z17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 В случае если споры и разногласия не могут быть урегулированы путем переговоров, они подлежат разрешению в судебном порядке в соответствии с действующим законодательством Республики Казахстан.</w:t>
      </w:r>
    </w:p>
    <w:bookmarkEnd w:id="124"/>
    <w:bookmarkStart w:name="z17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Срок действия Соглашения</w:t>
      </w:r>
    </w:p>
    <w:bookmarkEnd w:id="125"/>
    <w:bookmarkStart w:name="z17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 Настоящее Соглашение вступает в силу со дня его подписания сторонами.</w:t>
      </w:r>
    </w:p>
    <w:bookmarkEnd w:id="126"/>
    <w:bookmarkStart w:name="z17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Начало действия Соглашения с "___" _________ 20__ года.</w:t>
      </w:r>
    </w:p>
    <w:bookmarkEnd w:id="127"/>
    <w:bookmarkStart w:name="z18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 Соглашение составлено в трех экземплярах, имеющих одинаковую юридическую силу, для каждой из сторон.</w:t>
      </w:r>
    </w:p>
    <w:bookmarkEnd w:id="128"/>
    <w:bookmarkStart w:name="z18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Юридические адреса сторон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  <w:bookmarkEnd w:id="1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  <w:bookmarkEnd w:id="1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Поверенный (агент)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  <w:bookmarkEnd w:id="13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