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13fa" w14:textId="9021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проверочного листа за соблюдением законодательства Республики Казахстан о защите прав потребителей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торговли и интеграции Республики Казахстан от 29 сентября 2020 года № 212-НҚ и Министра национальной экономики Республики Казахстан от 30 сентября 2020 года № 71. Зарегистрирован в Министерстве юстиции Республики Казахстан 1 октября 2020 года № 21350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года,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проверочный лист за соблюдением законодательства Республики Казахстан о защите прав потребителей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торговли и интеграции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торговли и интеграции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торговли и интеграции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7"/>
        <w:gridCol w:w="4193"/>
      </w:tblGrid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торговли и интеграции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совместному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71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2020 года № 212-НҚ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Проверочный лист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соблюдением законодательства Республики Казахстан 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92-1) </w:t>
      </w:r>
      <w:r>
        <w:rPr>
          <w:rFonts w:ascii="Times New Roman"/>
          <w:b w:val="false"/>
          <w:i w:val="false"/>
          <w:color w:val="000000"/>
          <w:sz w:val="28"/>
        </w:rPr>
        <w:t>статьи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отношении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однородной группы проверяемых субъектов (объектов) контроля)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орган, назначивший проверку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субъекта (объекта) контроля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(Индивидуальный идентификационный номер), бизнес-идентификационный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проверяемого субъекта  (объекта)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Адрес места нахождения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10409"/>
        <w:gridCol w:w="378"/>
        <w:gridCol w:w="378"/>
        <w:gridCol w:w="378"/>
        <w:gridCol w:w="379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 казахском и русском языках информации о контактных данных продавца (изготовителя, исполнителя), уполномоченного органа в сфере защиты прав потребителей и субъектов досудебного урегулирования потребительских споров, а также информации о праве потребителя обратиться к ним за восстановлением своих нарушенных прав и законных интересов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обмена или возврата товара надлежащего качества в течение четырнадцати календарных дней, и ненадлежащего качества в течение гарантийного срока, в случае если на товар не установлен гарантийный срок, в пределах двух лет со дня передачи товара потребителю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письменного ответа на претензию об устранении нарушений прав и законных интересов потребителя в течение десяти календарных дней со дня получения претензии потребителя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 просьбе покупателя необходимой информации о товаре: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наименование товара (работы, услуги);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виды и особенности предлагаемых работ (услуг);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знак соответствия в случае, если товар (работа, услуга) подлежит процедуре подтверждения соответствия требованиям, установленным техническими регламентами, документами по стандартизации и иными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сведения об основных потребительских свойствах товара (работы, услуги), о пищевой, биологической и энергетической ценности продукта, а также сведения о противопоказаниях для их применения при отдельных заболеваниях в случаях и порядке, предусмотренных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сведения об отнесении продукции к органической продукции, если она является таковой в соответствии с требованиями законодательства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состав товара, в отношении продуктов питания - сведения о составе, в том числе о наличии и количестве пищевых добавок, кормов и кормовых добавок, биологически активных добавок к пище;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сведения о наличии в продуктах питания компонентов, состоящих из (или) полученных с применением генетически модифицированных организмов, в случае, если их содержание в таком компоненте составляет 0,9 и более процентов. При этом слова "Данный продукт содержит генетически модифицированные организмы" должны указываться отдельно стоящим предложением, для упакованных продуктов - на ярлыке, для неупакованных продуктов - на указателях о продукте;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товарный знак изготовителя;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страну происхождения товара;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стоимость в тенге и условия приобретения товара (работы, услуги);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наличие или отсутствие гарантийного срока;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рекомендации по приготовлению пищевых продуктов, если это требуется из специфики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дату и место изготовления, срок службы и (или) срок годности, и (или) срок хранения товара, указание условий хранения товара, если они отличаются от обычных условий хранения соответствующего товара либо требуют специальных условий хранения,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 по истечении указанных сроков представляет опасность для жизни, здоровья и (или) имущества потребителя и окружающей среды или становится непригодным для использования по назначению;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наименование (фирменное наименование), местонахождение (юридический адрес) продавца (изготовителя, исполнителя), местонахождение индивидуального предпринимателя или юридического лица (его филиала, представительства), уполномоченного продавцом (изготовителем) на принятие претензий от потребителя и производящего ремонт и техническое обслуживание товара;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указание на конкретное лицо, которое будет выполнять работу (оказывать услугу), и информацию о нем, если это имеет значение исходя из характера работы (услуги);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указание на использование фонограмм, аудиовизуальной записи при оказании развлекательных услуг исполнителями музыкальных произведений;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величину массы (нетто), объем, количество и (или) комплектность товара (работы, услуги);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сведения о назначении и об условиях эффективного и безопасного применения товара, а также иные сведения, которые в соответствии с законами Республики Казахстан являются обязательными для представления потребителю либо предусмотрены договором, заключенным между потребителем и продавцом (изготовителем, исполнителем).</w:t>
            </w:r>
          </w:p>
          <w:bookmarkEnd w:id="10"/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