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66668" w14:textId="b5666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национальной экономики Республики Казахстан от 31 января 2017 года № 35 "Об утверждении Правил субсидирования ставки вознаграждения по выдаваемым кредитам банками второго уровня субъектам частного предпринимательства для целей жилищного строительства"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30 сентября 2020 года № 503. Зарегистрирован в Министерстве юстиции Республики Казахстан 2 октября 2020 года № 21357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31 января 2017 года № 35 "Об утверждении Правил субсидирования ставки вознаграждения по выдаваемым кредитам банками второго уровня субъектам частного предпринимательства для целей жилищного строительства" (зарегистрирован в Реестре государственной регистрации нормативных правовых актов за № 14765, опубликован 17 марта 2017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ставки вознаграждения по выдаваемым кредитам банками второго уровня субъектам частного предпринимательства для целей жилищного строительства,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"11) финансовый агент – Единый оператор жилищного строительства.";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"31. Выплата субсидий на погашение части ставки вознаграждения по выдаваемым БВУ кредитам заемщикам осуществляется в пределах средств, предусмотренных законом о республиканском бюджете на соответствующие финансовые годы.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Перечисление средств финансовому агенту осуществляется уполномоченным органом в соответствии с индивидуальным планом финансирования и договором на специальный счет финансового агента, открытый в Национальном Банке Республики Казахстан в соответствующем финансовом году.";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"67. Услуги финансового агента по субсидированию оплачиваются в пределах средств, предусмотренных законом о республиканском бюджете на соответствующие финансовые годы.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комиссии финансовому агенту за оказание услуг, осуществляется на основании заключенного между уполномоченным органом и финансовым агентом договором на оказание услуг.";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7, изложить в следующей редакции: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370"/>
        <w:gridCol w:w="11417"/>
      </w:tblGrid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1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понедельника по пятницу, включительно, в соответствии с графиком работы с 9-00 до 18:00 часов, с перерывом на обед за исключением выходных и праздничных дней,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 кодексу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с перерывом на обед с 13.00 часов до 14.00 часов.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 и выдача результатов оказания государственной услуги осуществляется с 09.00 до 17.00 часов с перерывом на обед с 13.00 до 14.00 часов.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по мере поступления документов, без предварительной записи и ускоренного обслуживания.</w:t>
            </w:r>
          </w:p>
          <w:bookmarkEnd w:id="11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10, изложить в следующей редакции: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5"/>
        <w:gridCol w:w="1641"/>
        <w:gridCol w:w="9594"/>
      </w:tblGrid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</w:t>
            </w:r>
          </w:p>
        </w:tc>
        <w:tc>
          <w:tcPr>
            <w:tcW w:w="9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 – центра по вопросам оказания государственных услуг.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 справочных служб по вопросам оказания государственной услуги размещены на интернет-ресурсах: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услугодателя: info@​kmc.​kz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уполномоченного органа по делам архитектуры, градостроительства и строительства: www.​kds.​miid.​gov.​kz.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контакт – центр по вопросам оказания государственных услуг: 1414.</w:t>
            </w:r>
          </w:p>
          <w:bookmarkEnd w:id="14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".</w:t>
            </w:r>
          </w:p>
        </w:tc>
      </w:tr>
    </w:tbl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строительства и жилищно-коммунального хозяйства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индустрии и инфраструктурного развития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21"/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цифрового развития,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инноваций и аэрокосмической промышленности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