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3988b5" w14:textId="13988b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искусственного прерывания беременности и перечня медицинских и социальных показаний, а также противопоказаний для проведения искусственного прерывания беременности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9 октября 2020 года № ҚР ДСМ-122/2020. Зарегистрирован в Министерстве юстиции Республики Казахстан 12 октября 2020 года № 21412.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150 Кодекса Республики Казахстан от 7 июля 2020 года "О здоровье народа и системе здравоохранения",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проведения искусственного прерывания беременности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Перечень медицинских и социальных показаний, а также противопоказаний для проведения искусственного прерывания беременности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2009 года № 626 "Об утверждении Правил проведения искусственного прерывания беременности" (зарегистрирован в Министерстве юстиции Республики Казахстан 20 ноября 2009 года № 5864, опубликован 2010 года в Собрании актов центральных исполнительных и иных центральных государственных органов Республики Казахстан).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Департаменту организации медицинской помощи Министерства здравоохранения Республики Казахстан в установленном законодательством порядке обеспечить: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1), 2)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здравоохранения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ДСМ-122/2020</w:t>
            </w:r>
          </w:p>
        </w:tc>
      </w:tr>
    </w:tbl>
    <w:bookmarkStart w:name="z17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искусственного прерывания беременности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искусственного прерывания беременности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150 Кодексом Республики Казахстан "О здоровье народа и системе здравоохранения" (далее – Кодекс) и определяют порядок проведения искусственного прерывания беременности во всех медицинских организациях, оказывающих медицинскую помощь акушерско-гинекологического профиля.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предупреждения искусственного прерывания беременности врачи проводят беседы, направленные на разъяснение морально-этических, психологических и негативных физиологических последствий, возможных осложнений.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искусственного прерывания беременности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Искусственное прерывание беременности проводится с использованием медикаментозных или хирургических методов: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желанию женщины при сроках беременности до 12 недель беременности;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медицинским показаниям, угрожающих жизни беременной и (или) плода (при наличии моногенных генетических заболеваний, не корригируемых врожденных пороков развития и состояния плода, несовместимые с жизнью) независимо от срока беременности.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социальным показаниям проводится при сроке беременности до 22 недель.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Методы искусственного прерывания беременности: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медикаментозный (пероральное, сублингвальное или вагинальное введение лекарственных средств);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хирургический (вакуум аспирация, дилатация и кюретаж), малое кесарево сечение для возможности прерывания беременности по медицинским показаниям в сроке более 12 недель, при наличии противопоказаний для применения медикаментозных средств согласно клиническому протоколу "Медицинский аборт".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Метод и способ прерывания беременности определяет медицинская организация, в которой будет проводиться данная процедура.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сроке гестации до 63 дней искусственное прерывание беременности проводится в амбулаторно-поликлинических организациях.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сроке гестации свыше 63 дней до 22 недель беременности искусственное прерывание беременности проводится в медицинских организациях акушерско-гинекологического профиля, имеющих в своем составе операционный блок, круглосуточное отделение реанимации и интенсивной терапии и палаты дневного пребывания для обеспечения постабортного наблюдения.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планировании беременности с наличием противопоказаний к вынашиванию беременности, женщина полностью берет на себя ответственность за все риски для здоровья самой женщины и плода, последующие во время беременности и до сорока двух календарных дней после родов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81 Кодекса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Женщине, желающей прервать беременность, по месту обращения заполняется медицинская карта амбулаторного пациента в электронном или бумажном формате, по форме утвержденной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подпунктом 31)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Кодекса.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Врач акушер-гинеколог медицинской организации амбулаторно-поликлинического уровня определяет срок беременности, назначает необходимое обследование согласно клиническому протоколу "Медицинский аборт", определяет наличие медицинских и социальных показаний или противопоказаний к проведению искусственного прерывания беременности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приказа.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определении медицинских и социальных показаний к искусственному прерыванию беременности женщина направляется на врачебно-консультативную комиссию (далее – ВКК) в составе: руководителя организации (отделения) здравоохранения, врача акушера-гинеколога, врача той специальности, к области которой относится заболевание (состояние) беременной и (или) плода, где рассматривается и подтверждается показания к прерыванию беременности.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наличии социальных показаний к искусственному прерыванию беременности, выдается заключение врачебно-консультативной комиссии (далее – ВКК) при предоставлении оригинала следующих подтверждающих документов:</w:t>
      </w:r>
    </w:p>
    <w:bookmarkEnd w:id="30"/>
    <w:bookmarkStart w:name="z16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копия свидетельство или уведомление о смерти супруга в электронной форме или на бумажном носителе;</w:t>
      </w:r>
    </w:p>
    <w:bookmarkEnd w:id="31"/>
    <w:bookmarkStart w:name="z16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решение суда о лишении свободы женщины или ее супруга;</w:t>
      </w:r>
    </w:p>
    <w:bookmarkEnd w:id="32"/>
    <w:bookmarkStart w:name="z16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справка о регистрации в качестве безработного;</w:t>
      </w:r>
    </w:p>
    <w:bookmarkEnd w:id="33"/>
    <w:bookmarkStart w:name="z16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решение суда о лишении или ограничении родительских прав;</w:t>
      </w:r>
    </w:p>
    <w:bookmarkEnd w:id="34"/>
    <w:bookmarkStart w:name="z16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заключение судебно-медицинской экспертизы о наличии факта изнасилования;</w:t>
      </w:r>
    </w:p>
    <w:bookmarkEnd w:id="35"/>
    <w:bookmarkStart w:name="z16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удостоверение беженца или вынужденного переселенца;</w:t>
      </w:r>
    </w:p>
    <w:bookmarkEnd w:id="36"/>
    <w:bookmarkStart w:name="z16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справка об инвалидности (ребенка и (или) детей);</w:t>
      </w:r>
    </w:p>
    <w:bookmarkEnd w:id="37"/>
    <w:bookmarkStart w:name="z16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свидетельство о расторжении брака, в электронной форме или на бумажном носителе;</w:t>
      </w:r>
    </w:p>
    <w:bookmarkEnd w:id="38"/>
    <w:bookmarkStart w:name="z16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многодетные матери (4 и более детей): копия свидетельства о рождении всех детей;</w:t>
      </w:r>
    </w:p>
    <w:bookmarkEnd w:id="39"/>
    <w:bookmarkStart w:name="z17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несовершеннолетние – свидетельство о рождении, в электронной форме или на бумажном носителе.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– в редакции приказа Министра здравоохранения РК от 13.10.2022 </w:t>
      </w:r>
      <w:r>
        <w:rPr>
          <w:rFonts w:ascii="Times New Roman"/>
          <w:b w:val="false"/>
          <w:i w:val="false"/>
          <w:color w:val="000000"/>
          <w:sz w:val="28"/>
        </w:rPr>
        <w:t>№ ҚР ДСМ-113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 наличии медицинских показаний у беременной выдается заключение профильных специалистов с полным клиническим диагнозом, заверенное подписями указанных специалистов и печатью медицинской организации.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При отсутствии противопоказаний к проведению искусственного прерывания беременности женщине выдается: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 сроке гестации до 63 дней направление на искусственное прерывание беременности с результатами анализов, дополнительно при наличии медицинских или социальных показаний заключение ВКК;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свыше 63 дней до 12 недель – направление на искусственное прерывание беременности через Портал бюро госпитализации, выписка из карты амбулаторного пациента с результатами анализов, дополнительно при наличии медицинских или социальных показаний заключение ВКК;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свыше 12 недель до 22 недель беременности - направление на искусственное прерывание беременности через Портал бюро госпитализации, заключение ВКК, выписка из карты амбулаторного пациента с результатами анализов.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Искусственное прерывание беременности проводится с письменного информированного согласия самой женщины, утвержденной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подпункта 279)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Кодекса.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Несовершеннолетним искусственное прерывание беременности производится с информированного письменного согласия родителей и (или) законных представителей несовершеннолетнего (опекунов), в соответствии с пунктом 4 статьи 150 Кодекса.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Сроки пребывания пациента в медицинской организации после искусственного прерывания беременности определяются лечащим врачом индивидуально в зависимости от состояния здоровья пациента.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связи с проведением искусственного прерывания беременности работающим женщинам выдается лист временной нетрудоспособности в установленном порядке.</w:t>
      </w:r>
    </w:p>
    <w:bookmarkEnd w:id="4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октября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ҚР ДСМ-122/2020</w:t>
            </w:r>
          </w:p>
        </w:tc>
      </w:tr>
    </w:tbl>
    <w:bookmarkStart w:name="z5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медицинских и социальных показаний, противопоказаний к проведению искусственного прерывания беременности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Медицинские показания для проведения искусственного прерывания беременности: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инфекционные и паразитарные болезни: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туберкулез, все активные формы;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острый токсоплазмоз;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сифилис ранний с симптомами, сифилис нервной системы, поздний скрытый сифилис, сифилис резистентный к противосифилитическому лечению;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ВИЧ инфекция;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краснуха до 16 недель беременности;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корь в первые 3 месяца беременности;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первичная цитомегаловирусная инфекция до 12 недель беременности;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острая герпетическая инфекция (ВПГ-1 и 2 типов) до 12 недель беременности;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ветряная оспа в первые 20 недель беременности;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парвовирусная В 19-инфекция с развитием тяжелых отечных форм гемолитической болезни плода;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тяжелые формы хронического вирусного гепатита В, С и цирроз печени.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новообразования: наличие в настоящем или прошлом злокачественных новообразований всех локализаций, за исключением гемобластозов.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болезни эндокринной системы: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тиреотоксикоз (гипертиреоз) с диффузным зобом, с токсическим узловым зобом тяжелой степени тяжести или любой степени тяжести с осложнениями;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сахарный диабет с тяжелыми осложнениями (прогрессирующая диабетическая нефропатия и пролиферативная ретинопатия);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сахарный диабет в сочетании с туберкулезом активной формы;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гиперпаратиреоз, тяжелая форма с висцеральными и костными проявлениями;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синдром Иценко-Кушинга (активная фаза);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акромегалия (активная фаза);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доброкачественное новообразование гипофиза (активная фаза пролактиномы).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психические расстройства: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органические, включая симптоматические, психические расстройства, психотического уровня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шизофрения, шизотипические и бредовые расстройства, в период обострения и/или при выраженных изменениях личности;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расстройства настроения (аффективные расстройства), в период обострения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деменция;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психические и поведенческие расстройства вследствие употребления психоактивных веществ с сформированным синдромом зависимости в период проявления психотических расстройств и при амнестическом синдроме;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расстройства зрелой личности и поведения у взрослых, в период выраженной декомпенсации;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умственная отсталость средней, тяжелой и глубокой степени тяжести;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эмоциональные расстройства и расстройства поведения, начинающиеся обычно в детском и подростковом возрасте в период выраженной декомпенсации.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болезни нервной системы и органов чувств: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воспалительные болезни центральной нервной системы (бактериальный менингит, менингит, вызываемый другими возбудителями, энцефалит, миелит, энцефаломиелит);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цистицеркоз;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наследственные и дегенеративные болезни центральной нервной системы;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острые нарушения мозгового кровообращения (церебрального, спинального)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демиелинизирующие болезни центральной нервной системы (рассеянный склероз);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эпилепсия, тяжелое течение, при наличии частых приступов, резистентных к противоэпилептической терапии и эпилептическим психозам;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катаплексия и нарколепсия;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воспалительная и токсическая полиневропатия;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болезни нервно-мышечного синапса и мышц;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злокачественные новообразования органа зрения;</w:t>
      </w:r>
    </w:p>
    <w:bookmarkEnd w:id="92"/>
    <w:bookmarkStart w:name="z10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поражение нервных корешков и сплетений.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болезни системы кровообращения: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легочная артериальная гипертензия;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перипортальная кардиомиопатия в анамнезе с сохраняющимся снижением функции левого желудочка;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тяжелый стеноз митрального клапана;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выраженная системная дисфункция желудочков (фракция выброса &lt;30% или NYXA III-IV);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тяжелый симптомный стеноз аортального клапана;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системный правый желудочек с умеренной или сильно сниженной функцией;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тяжелая дилатация аорты (&gt;45 мм при синдроме Морфана или другое наследственное заболевание грудного отдела аорты (НЗГОА); (&gt;50 мм при двустворчатом аортальном клапане; синдроме Тернера, если индекс размера аорты (ИРА) &gt;25 мм/м2; тетрада Фалло &gt;50 мм);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синдром Элерса-Данлоса;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тяжелая (ре)коарктация;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операция Фонтена с осложнениями.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болезни органов дыхания: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заболевания органов дыхания и плевры, осложненные дыхательной недостаточностью III степени (SpO2 &lt;75%, PaO2 &lt;40 мм рт.ст.);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стеноз гортани, трахеи или бронхов.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болезни органов пищеварения: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декомпенсированный стеноз (стриктура) пищевода;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язвенная болезнь, осложненная кровотечением, перфорацией, пенетрацией, рубцовым декомпенсированным стенозом привратника;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болезнь Крона, осложненная стенозом, свищами с нарушениями всасывания и кровотечениями;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хронический гепатит с высокой (выраженной активностью с печеночной недостаточностью;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язвенный колит высокой активности или фульминантный, осложненный токсической дилатацией толстой кишки, массивными кишечными кровотечениями;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целиакия с наличием некорригируемой недостаточности питания;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цирроз печени при наличии портальной гипертензии с риском кровотечения из варикозно-расширенных вен пищевода и желудка, наличии декомпенсации, печеночной недостаточности;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нецирротическая портальная гипертензия с варикозным расширением вен пищевода и желудка;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острый жировой гепатоз беременных;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чрезмерная или тяжелая рвота беременных с нарушениями обмена веществ (непрекращающаяся в течение 3-х дней в условиях отделения реанимации и интенсивной терапии);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состояние после оперативных вмешательств на органах пищеварения с наличием некорригируемой недостаточности питания;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спаечная болезнь кишечника с приступами кишечной непроходимости;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кишечные свищи.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болезни мочеполовой сферы: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нефротический синдром в раннем сроке беременности;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острый нефритический синдром;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прогрессирующая почечная недостаточность.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болезни костно-мышечной системы и соединительной ткани: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системная красная волчанка, острое/подострое течение с клинико-лабораторными признаками активности болезни 2-3 степени и с нарушением функции пораженных органов и осложнениями; хроническое течение 2- 3 степени активности с нарушением функции пораженных органов и осложнениями.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системная склеродермия острое/подострое течение с клинико-лабораторными признаками активности болезни 2-3 степени активности с нарушением функции пораженных органов и осложнениями; хроническое течение 2-3 степени активности с нарушением функции пораженных органов и осложнениями;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дерматомиозит или полимиозит острое/подострое течение и с клинико-лабораторными признаками 2-3 степени активности с нарушением функции пораженных органов и осложнениями; хроническое течение 2-3 степени активности с нарушением функции пораженных органов и осложнениями; хроническое течение 2-3 степени активности с нарушением функции пораженных органов и осложнениями;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системные васкулиты, острое, подострое течение, 2-3 степени активности с нарушением функции пораженных органов и осложнениями; хроническое течение 2-3 степени активности с нарушением функции пораженных органов и осложнениями;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ревматоидный артрит с системными проявлениями и поражением внутренних органов (болезнь Стилла взрослых), 3 степень активности.</w:t>
      </w:r>
    </w:p>
    <w:bookmarkEnd w:id="131"/>
    <w:bookmarkStart w:name="z13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генетические показания у плода:</w:t>
      </w:r>
    </w:p>
    <w:bookmarkEnd w:id="132"/>
    <w:bookmarkStart w:name="z14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хромосомная патология плода, подтвержденная кариотипированием плода;</w:t>
      </w:r>
    </w:p>
    <w:bookmarkEnd w:id="133"/>
    <w:bookmarkStart w:name="z14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наследственные моногенные заболевания с высоким генетическим риском для плода;</w:t>
      </w:r>
    </w:p>
    <w:bookmarkEnd w:id="134"/>
    <w:bookmarkStart w:name="z14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врожденные пороки развития плода, установленные методами пренатальной ультразвуковой диагностики: несовместимые с жизнью, не поддающиеся хирургической коррекции, приводящие к тяжелой инвалидизации;</w:t>
      </w:r>
    </w:p>
    <w:bookmarkEnd w:id="135"/>
    <w:bookmarkStart w:name="z14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множественные пороки развития плода, не совместимые с жизнью, установленные методами пренатальной диагностики (УЗИ, кариотипирование плода, молекулярная диагностика);</w:t>
      </w:r>
    </w:p>
    <w:bookmarkEnd w:id="136"/>
    <w:bookmarkStart w:name="z14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ахондроплазия.</w:t>
      </w:r>
    </w:p>
    <w:bookmarkEnd w:id="137"/>
    <w:bookmarkStart w:name="z14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Социальные показания для проведения искусственного прерывания беременности:</w:t>
      </w:r>
    </w:p>
    <w:bookmarkEnd w:id="138"/>
    <w:bookmarkStart w:name="z14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смерть супруга во время текущей беременности;</w:t>
      </w:r>
    </w:p>
    <w:bookmarkEnd w:id="139"/>
    <w:bookmarkStart w:name="z14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пребывание женщины или ее супруга в местах лишения свободы;</w:t>
      </w:r>
    </w:p>
    <w:bookmarkEnd w:id="1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случаи, когда женщина и ее супруг признаны в установленном порядке безработными;</w:t>
      </w:r>
    </w:p>
    <w:bookmarkStart w:name="z149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решения суда о лишении или ограничении родительских прав;</w:t>
      </w:r>
    </w:p>
    <w:bookmarkEnd w:id="141"/>
    <w:bookmarkStart w:name="z150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беременность после изнасилования;</w:t>
      </w:r>
    </w:p>
    <w:bookmarkEnd w:id="142"/>
    <w:bookmarkStart w:name="z151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женщина, имеющая статус беженца или вынужденного переселенца;</w:t>
      </w:r>
    </w:p>
    <w:bookmarkEnd w:id="143"/>
    <w:bookmarkStart w:name="z152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наличие в семье ребенка-инвалида;</w:t>
      </w:r>
    </w:p>
    <w:bookmarkEnd w:id="144"/>
    <w:bookmarkStart w:name="z153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расторжение брака во время беременности;</w:t>
      </w:r>
    </w:p>
    <w:bookmarkEnd w:id="145"/>
    <w:bookmarkStart w:name="z154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многодетность (число детей 4 и более);</w:t>
      </w:r>
    </w:p>
    <w:bookmarkEnd w:id="146"/>
    <w:bookmarkStart w:name="z155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несовершеннолетний возраст.</w:t>
      </w:r>
    </w:p>
    <w:bookmarkEnd w:id="147"/>
    <w:bookmarkStart w:name="z156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Противопоказания для проведения искусственного прерывания беременности</w:t>
      </w:r>
    </w:p>
    <w:bookmarkEnd w:id="148"/>
    <w:bookmarkStart w:name="z157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воспалительные процессы половых органов;</w:t>
      </w:r>
    </w:p>
    <w:bookmarkEnd w:id="149"/>
    <w:bookmarkStart w:name="z158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наличие гнойных очагов независимо от места их локализации;</w:t>
      </w:r>
    </w:p>
    <w:bookmarkEnd w:id="150"/>
    <w:bookmarkStart w:name="z159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острые инфекционные заболевания;</w:t>
      </w:r>
    </w:p>
    <w:bookmarkEnd w:id="151"/>
    <w:bookmarkStart w:name="z160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поздний срок беременности.</w:t>
      </w:r>
    </w:p>
    <w:bookmarkEnd w:id="15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