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d70c" w14:textId="e7ad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октября 2020 года № 987. Зарегистрирован в Министерстве юстиции Республики Казахстан 13 октября 2020 года № 21415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 (зарегистрирован в Реестре государственной регистрации нормативных правовых актов под № 10422, опубликован 6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987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 а также хранения и розничной реализации алкогольной продукции,  за исключением деятельности по хранению и розничной реализации алкогольной продукции на территории ее производства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79"/>
        <w:gridCol w:w="1958"/>
        <w:gridCol w:w="562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этилового спирта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этилового спирта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этилового спирта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этилового спирта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(далее – Закон о государственном регулировании производства и оборота этилового спирта и алкогольной продукции).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указанные в паспорте производства этилового спирта устанавливаются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16 мая 2014 года "О разрешениях и уведомлениях" (далее – Закон о разрешениях и уведомлениях).</w:t>
            </w:r>
          </w:p>
          <w:bookmarkEnd w:id="1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этилового спирта полученного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брагоректификации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прямой или двойной перегонки виноматериала</w:t>
            </w:r>
          </w:p>
          <w:bookmarkEnd w:id="11"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оборудования, указанного в паспорте производства этилового спирта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этилового спирта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из информационной системы Государственная 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 недвижимости" (далее – ГБД РН)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этилового спирта в стационарном помещении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водоснабжения, электроснабжения и канализации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этилового спирта, на праве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приборов учета (далее – КПУ),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этилового спирта уполномоченному органу и его территориальным подразделениям в режиме реального времени данных об объемах производства этилового спирта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КПУ, соответствующих требованиям по оснащению технологических линий производства этилового спирта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–специализированных стационарных помещений и площадок (для хранения этилового спирта), предназначенных исключительно для хранения, приема и отпуска этилового спирта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складских помещений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хранения, приема и отпуска этилового спирта, отвечающих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алкогольной продукции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алкогольной продукции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алкогольной продукции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алкогольной продукции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указанные в паспорте производства алкогольной продукции устанавливаются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водки и водки особой и ликероводочных изделий (кроме слабоградусных ликероводочных изделий с крепостью менее двенадцати процентов) на каждой технологической линии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оборудования, указанного в паспорте производства алкогольной продукции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стационарного помещения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алкогольной продукции в стационарном помещении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водоснабжения, электроснабжения и канализации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алкогольной продукции, на праве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КПУ,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алкогольной продукции уполномоченному органу и его территориальным подразделениям в режиме реального времени данных об объемах производства алкогольной продукции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КПУ, соответствующих требованиям по оснащению технологических линий производства алкогольной продукции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о государственном регулировании производства и оборота этилового спирта и алкогольной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 специализированных стационарных помещений, предназначенных исключительно для хранения, приема и отпуска этилового спирта, используемого на выработку алкогольной продукции, и для хранения, приема и отпуска произведенной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 спирта, и складских помещений для хранения произведенной алкогольной продукции, отвечающих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хранения алкогольной продукции, сырья и вспомогательных материалов в складских помещениях и хранилищах, соответствующих требованиям нормативных правовых актов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 на запрос лицензиара представляется уполномоченным органом в сфере санитарно-эпидемиологического благополучия населения и гигиеническим нормативам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статьей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позволяющих контролировать условия хранения сырья, вспомогательных материалов и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приборов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указанных приборов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помещений, предназначенных исключительно для хранения, приема и отпуска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пользования, а также не занятых другим лицензиатом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 с отметкой регистрирующего органа о произведенной регистрации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складском помещении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наличии или отсутствии в заявленном складском помещении двух и более лицензиатов, осуществляющих деятельность по хранению и оптовой реализации алкогольной продукции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или отсутствии двух и более лицензиатов в одном складском помещении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 (далее – Налоговый кодекс)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 помещения, используемого для иных, чем постоянное проживание, целей, расположенного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документ, с отметкой регистрирующего органа о произведенной регистрации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стационарном помещении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настоящим квалификационным требованиям)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сферах производства этилового спирта,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производства, а также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розничной реализации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сведений к квалификационным требованиям,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вида деятельности в сфере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 Стационарные помещения на праве собственности, соответствующие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адрес местонахождения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 или 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кадастровый номер стационарного помещения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основание возникновения права собственности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номер и дату документа (документов), подтверждающего возникновение права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целевое назначение (литер по плану)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общую площадь стационарного помещения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общую площадь складского помещения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год постройки 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1.2 Водоснабжение, электроснабжение и канализация, обеспечивающие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этилового спирта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 стационарного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помещения водоснабжением, электроснабжением и канализацией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1.3 Контрольные приборы учета, оснащенные источниками бесперебойного питания электроэнергией,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обеспечивающие автоматизированную передачу уполномоченному органу и его территориальным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подразделениям в режиме реального времени данных об объемах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дату договора (договоров) на приобретение, монтаж и установку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количество приборов 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наличие программного обеспечения, позволяющего осуществлять автоматизированную передачу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Для вида деятельности в сфере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2.1 Стационарные помещения на праве собственности, соответствующие сведениям, указанным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паспорте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адрес местонахождения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 или 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кадастровый номер стационарного помещения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основание возникновения права собственности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номер и дату документа (документов), подтверждающего возникновение права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целевое назначение (литер по плану)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общую площадь стационарного помещения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общую площадь складского помещения _______________________________________________;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год постройки _____________________________________________________________________.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Водоснабжение, электроснабжение и канализация, обеспечивающие производство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 стационарного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водоснабжением, электроснабжением и канализацией 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2.3 Контрольные приборы учета, оснащенные источниками бесперебойного питания электроэнергией,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обеспечивающие автоматизированную передачу уполномоченному органу и его территориальным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подразделениям в режиме реального времени данных об объемах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дату договора (договоров) на приобретение, монтаж и установку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количество приборов 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наличие программного обеспечения, позволяющего осуществлять автоматизированную передачу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2.4 Приборы, позволяющие контролировать условия хранения сырья, вспомогательных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алкогольной продукции по температурно-влажностному режиму, поверенные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требованиями государственной системы обеспечения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дату документа (документов), подтверждающего приобретение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наименование организации, осуществляющей поверку, приборов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дату последней и последующей поверок 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Для вида деятельности в сфере хранения и оптовой реализации алкогольной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исключением деятельности по хранению и оптовой реализации алкогольной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ее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3.1 Наименование договора аренды или безвозмездного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указать номер и дату договора (договоров)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кадастровый номер складского помещения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3.2 Водоснабжение, электроснабжение и канализация в складском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 складского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водоснабжением, электроснабжением и канализацией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3.3 Сведения о наличии или отсутствии в заявленном складском помещении двух и более лицензиатов,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осуществляющих деятельность по хранению и оптовой реализации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наличие или отсутствие двух и более лицензиатов в одном складском помещении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3.4 Сведения о контрольно-кассовой машине с функцией фиксации и (или) передачи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номер и дату документа, подтверждающего регистрацию контрольно- кассовой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Для вида деятельности в сфере хранения и розничной реализации алкогольной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исключением деятельности по хранению и розничной реализации алкогольной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ее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4.1 Водоснабжение, электроснабжение и канализация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 стационарного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водоснабжением, электроснабжением и канализацией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кадастровый номер стационарного помещения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4.2 Сведения о контрольно-кассовой машине с функцией фиксации и (или) передачи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номер и дату документа, подтверждающего регистрацию контрольно- кассовой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