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04fb" w14:textId="4260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октября 2020 года № 996. Зарегистрирован в Министерстве юстиции Республики Казахстан 13 октября 2020 года № 21417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условия, объем и целевое назначение выпуска местным исполнительным органом Кызылординской области государственных ценных бумаг для обращения на внутреннем рынке: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условия: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выпуска государственных ценных бумаг – 2020 год;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2 689 404 000 (два миллиарда шестьсот восемьдесят девять миллионов четыреста четыре тысячи)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Жамаубаев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