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ac32" w14:textId="926a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профессиональных участников рынка ценных бумаг и центрального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12 октября 2020 года № 96. Зарегистрировано в Министерстве юстиции Республики Казахстан 14 октября 2020 года № 21433.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15 ноября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профессиональных участников рынка ценных бумаг и центрального депозитария.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15 ноября 2020 года и подлежит официальному опубликованию.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"__________"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- в редакции постановления Правления Агентства РК по регулированию и развитию финансового рынка от 24.02.2022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профессиональных участников рынка ценных бумаг и центрального депозитария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профессиональных участников рынка ценных бумаг и центрального депозитария (далее – Требования)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рынке ценных бумаг),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легализации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(отмыванию) доходов, полученных преступным путем, и финансированию терроризма" (далее – Закон о ПОД/ФТ),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декабря 2018 года № 318 "Об утверждении Правил формирования системы управления рисками и внутреннего контроля для центрального депозитария" (зарегистрировано в Реестре государственной регистрации нормативных правовых актов под № 18180),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276 "Об утверждении Требований по наличию системы управления рисками для организации, осуществляющей деятельность по ведению системы реестров держателей ценных бумаг, и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7993),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214 "Об утверждении Правил формирования системы управления рисками и внутреннего контроля для организаций, осуществляющих брокерскую и дилерскую деятельность на рынке ценных бумаг, деятельность по управлению инвестиционным портфелем" (зарегистрировано в Реестре государственной регистрации нормативных правовых актов под № 8796).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распространяются на профессиональных участников рынка ценных бумаг и центрального депозитария, за исключением банков второго уровня, Национального оператора почты и фондовой биржи (далее – организации).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Требованиях, применяются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бумаг.</w:t>
      </w:r>
    </w:p>
    <w:bookmarkEnd w:id="12"/>
    <w:bookmarkStart w:name="z3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Требований используются следующие основные понятия:</w:t>
      </w:r>
    </w:p>
    <w:bookmarkEnd w:id="13"/>
    <w:bookmarkStart w:name="z3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необычная операция (сделка) – операция (сделка) клиента, подлежащая обязательному изучению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с учетом признаков определения подозрительной операции, определенных уполномоченным органом, осуществляющим финансовый мониторинг и принимающим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(далее -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организациями самостоятельно;</w:t>
      </w:r>
    </w:p>
    <w:bookmarkEnd w:id="14"/>
    <w:bookmarkStart w:name="z3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рисками ОД/ФТ – совокупность принимаемых организациями мер по выявлению, оценке, мониторингу рисков ОД/ФТ, а также их минимизации (в отношении услуг, клиентов, а также совершаемых клиентами операций);</w:t>
      </w:r>
    </w:p>
    <w:bookmarkEnd w:id="15"/>
    <w:bookmarkStart w:name="z3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клиент – физическое, юридическое лицо или иностранная структура без образования юридического лица, получающие услуги организаций;</w:t>
      </w:r>
    </w:p>
    <w:bookmarkEnd w:id="16"/>
    <w:bookmarkStart w:name="z3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риски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(далее – риски ОД/ФТ) – риски преднамеренного или непреднамеренного вовлечения организаций в процессы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(далее – ОД/ФТ);</w:t>
      </w:r>
    </w:p>
    <w:bookmarkEnd w:id="17"/>
    <w:bookmarkStart w:name="z3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цифровой актив – имущество, созданное в электронно-цифровой форме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</w:r>
    </w:p>
    <w:bookmarkEnd w:id="18"/>
    <w:bookmarkStart w:name="z3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пороговая операция – операция клиента с деньгами и (или) иным имуществом, подлежащая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9"/>
    <w:bookmarkStart w:name="z3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 – способ отражения деловых отношений между организациями и клиентами, предусматривающих осуществление организациями учета активов клиентов, включая деньги, ценные бумаги и иные финансовые инструменты;</w:t>
      </w:r>
    </w:p>
    <w:bookmarkEnd w:id="20"/>
    <w:bookmarkStart w:name="z3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деловые отношения – отношения по предоставлению организациями клиенту услуг (продуктов), относящихся к профессиональной деятельности на рынке ценных бумаг.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в целях противодействия легализации (отмыванию) доходов, полученных преступным путем, финансирования терроризма и финансирования распространения оружия массового уничтожения (далее – ПОД/ФТ) осуществляется организациями в целях:</w:t>
      </w:r>
    </w:p>
    <w:bookmarkEnd w:id="22"/>
    <w:bookmarkStart w:name="z3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3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организаций на уровне, достаточном для управления рисками ОД/ФТ и сопряженными рисками (операционного, репутационного, правового);</w:t>
      </w:r>
    </w:p>
    <w:bookmarkEnd w:id="24"/>
    <w:bookmarkStart w:name="z3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вовлечения организаций, их должностных лиц и работников в процессы ОД/ФТ.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организации внутреннего контроля в целях ПОД/ФТ органом управления или исполнительным органом организаций разрабатываются и принимаются правила внутреннего контроля, включающие требования к проведению службами внутреннего аудита организаций оценки эффективности внутреннего контроля в целях ПОД/ФТ.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контроля исполняются организациями с учетом результатов оценки степени подверженности услуг организаций рискам ОД/ФТ, размера, характера и сложности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внутреннего контроля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которые разрабатываются организациями самостоятельно в соответствии с Требованиями и являются внутренними документами организаций либо совокупностью таких документов, утвержденных органами управления или исполнительными органами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порядке, установленном внутренними документами организации, в организации назначается лицо, из числа руководящих работников организации или иных руководителей организации не ниже уровня руководителя соответствующего структурного подразделения организации, ответственное за реализацию и соблюдение правил внутреннего контроля (далее – ответственный работник), которое имеет высшее образование, стаж работы в организации не менее одного года либо стаж работы в сфере ПОД/ФТ не менее двух лет, либо стаж работы в сфере предоставления и (или) регулирования финансовых услуг не менее трех лет и безупречную деловую репутацию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а также определяются работники либо подразделение организации, в компетенцию которых входят вопросы ПОД/ФТ (далее – подразделение по ПОД/ФТ).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организации внутреннего контроля в целях ПОД/ФТ включает, но не ограничивается:</w:t>
      </w:r>
    </w:p>
    <w:bookmarkEnd w:id="29"/>
    <w:bookmarkStart w:name="z3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фиксирования сведений, а также хранения документов и информации, полученных в ходе реализации внутреннего контроля в целях ПОД/ФТ;</w:t>
      </w:r>
    </w:p>
    <w:bookmarkEnd w:id="30"/>
    <w:bookmarkStart w:name="z3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применения целевых финансовых санкций и проверки клиента (его представителя) и бенефициарного собственника на наличие в перечне организаций и лиц, связанных с финансированием терроризма и экстремизма, составленном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(далее – Перечень) и перечне организаций и лиц, связанных с финансированием распространения оружия массового уничтожения, составленном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(далее – Перечень ФРОМУ);</w:t>
      </w:r>
    </w:p>
    <w:bookmarkEnd w:id="31"/>
    <w:bookmarkStart w:name="z3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прекращения действия целевых финансовых санкций при исключении сведений о клиенте (его представителе) и бенефициарном собственнике из Перечня и Перечня ФРОМУ;</w:t>
      </w:r>
    </w:p>
    <w:bookmarkEnd w:id="32"/>
    <w:bookmarkStart w:name="z3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информирования работниками организаций, в том числе ответственными работниками, органов управления и исполнительных органов организаций о ставших им известными фактах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>, а также правил внутреннего контроля, допущенных работниками организаций;</w:t>
      </w:r>
    </w:p>
    <w:bookmarkEnd w:id="33"/>
    <w:bookmarkStart w:name="z3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описание требований по ПОД/ФТ, установленных юридическими лицами, которые имеют контроль над организациями (при наличии);</w:t>
      </w:r>
    </w:p>
    <w:bookmarkEnd w:id="34"/>
    <w:bookmarkStart w:name="z3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подготовки и представления органам управления и исполнительным органам организаций управленческой отчетности, в том числе на консолидированной основе в рамках финансовой группы (при наличии), по результатам оценки эффективности внутреннего контроля в целях ПОД/ФТ службами внутреннего аудита организаций;</w:t>
      </w:r>
    </w:p>
    <w:bookmarkEnd w:id="35"/>
    <w:bookmarkStart w:name="z3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процедуру оценки, определения, документального фиксирования и обновления результатов оценки рисков ОД/ФТ;</w:t>
      </w:r>
    </w:p>
    <w:bookmarkEnd w:id="36"/>
    <w:bookmarkStart w:name="z3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функций подразделения по ПОД/ФТ, в том числе процедуру взаимодействия с другими подразделениями организаций, филиалами, дочерними организациями при осуществлении внутреннего контроля в целях ПОД/ФТ, а также функций, полномочий ответственного работника, процедуру взаимодействия ответственного работника с органами управления и исполнительными органами организаций;</w:t>
      </w:r>
    </w:p>
    <w:bookmarkEnd w:id="37"/>
    <w:bookmarkStart w:name="z3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соблюдения и реализации правил внутреннего контроля, в том числе порядок применения дополнительных мер контроля и процедуры по управлению рисками ОД/ФТ и их снижения, филиалами, представительствами, дочерними организациями организаций, расположенными как в Республике Казахстан, так и за ее пределами, если это не противоречит законодательству государства их места нахождения.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Функции ответственного работника и работников подразделения по ПОД/ФТ в соответствии с программой организации внутреннего контроля в целях ПОД/ФТ включают, но не ограничиваются:</w:t>
      </w:r>
    </w:p>
    <w:bookmarkEnd w:id="39"/>
    <w:bookmarkStart w:name="z3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наличия разработанных и согласованных с органами управления или исполнительными органами организаций правил внутреннего контроля и (или) изменений (дополнений) к ним, а также мониторинг за их соблюдением в организациях;</w:t>
      </w:r>
    </w:p>
    <w:bookmarkEnd w:id="40"/>
    <w:bookmarkStart w:name="z3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представления и контроль за представлением сообщений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1"/>
    <w:bookmarkStart w:name="z3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органов управления и (или) исполнительных органов организаций о выявленных клиентах, состоящих в Перечне, Перечне ФРОМУ и принятых мерах по применению целевых финансовых санкций;</w:t>
      </w:r>
    </w:p>
    <w:bookmarkEnd w:id="42"/>
    <w:bookmarkStart w:name="z3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 признании операций клиентов в качестве подозрительных и необходимости направления сообщений в уполномоченный орган в порядке, предусмотренном внутренними документами организаций;</w:t>
      </w:r>
    </w:p>
    <w:bookmarkEnd w:id="43"/>
    <w:bookmarkStart w:name="z3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либо согласование с органами управления и (или) исполнительными органами организаций решений о приостановлении либо отказе от проведения операций клиентов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договорами с клиентами, и в порядке, предусмотренном внутренними документами организаций;</w:t>
      </w:r>
    </w:p>
    <w:bookmarkEnd w:id="44"/>
    <w:bookmarkStart w:name="z3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запросов органам управления и (или) исполнительным органам организаций для принятия решения об установлении, продолжении либо прекращении деловых отношений с клиентами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внутренними документами организаций;</w:t>
      </w:r>
    </w:p>
    <w:bookmarkEnd w:id="45"/>
    <w:bookmarkStart w:name="z3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органов управления и должностных лиц организаций о выявленных нарушениях правил внутреннего контроля в порядке, предусмотренном внутренними документами организаций;</w:t>
      </w:r>
    </w:p>
    <w:bookmarkEnd w:id="46"/>
    <w:bookmarkStart w:name="z3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подготовку и согласование с органами управления и (или) исполнительными органами организаций информации о результатах реализации правил внутреннего контроля и рекомендуемых мерах по улучшению систем управления рисками ОД/ФТ и внутреннего контроля в целях ПОД/ФТ, в том числе в рамках финансовой группы (при наличии), для формирования отчетов органам управления организаций;</w:t>
      </w:r>
    </w:p>
    <w:bookmarkEnd w:id="47"/>
    <w:bookmarkStart w:name="z3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по сбору количественных и качественных показателей для оценки риска вовлеченности организаций в процессы ОД/ФТ и передачи запрашиваемой информации в уполномоченный орган по регулированию, контролю и надзору финансового рынка и финансовых организаций ежегодно не позднее 5 февраля года, следующего за отчетным годом.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выполнения возложенных функций ответственный работник и работники подразделения организации по ПОД/ФТ наделяются следующими полномочиями, включая, но не ограничиваясь: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доступа ко всем помещениям организации, информационным системам, средствам телекоммуникаций, документам и файлам, в пределах, позволяющих осуществлять свои функции в полном объеме, и в порядке, предусмотренном внутренними документами организации;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дача подразделениям организации указаний, касающихся проведения операции;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конфиденциальности информации, полученной при осуществлении своих функций;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получаемых от подразделений организации документов и файлов.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в филиалах организации работников, на которых полностью или частично возложены функции и полномочия, предусмотренные пунктами 7 и 8 Требований, координацию деятельности таких работников осуществляет ответственный работник.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Функции ответственного работника, а также работников организации, на которых возложены функции, предусмотренные пунктом 7 Требований, не совмещаются с функциями службы внутреннего аудита, а также функциями, осуществляемыми бизнес-подразделениями организации.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для автоматизации процессов по вопросам внутреннего контроля в целях ПОД/ФТ использует автоматизированные информационные системы, соответствующие требованиям внутреннего контроля организации.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ОД/ФТ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организации управления рисками ОД/ФТ организация разрабатывает программу управления рисками (оценки рисков) ОД/ФТ.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рисков предоставляются по требованию уполномоченного органа по регулированию, контролю и надзору финансового рынка и финансовых организаций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регулировании, контроле и надзоре финансового рынка и финансовых организаций".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Правления Агентства РК по регулированию и развитию финансового рынка от 24.02.2022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реализации программы управления рисками ОД/ФТ организация учитывает опубликованную информацию из отчета рисков легализации (отмывания) доходов и финансирования терроризма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Программа управления рисками ОД/ФТ включает, но не ограничивается: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управления рисками ОД/ФТ организации в разрезе ее структурных подразделений;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методику оценки рисков ОД/ФТ с учетом основных категорий рисков (по типу клиента, страновому риску и риску услуг/продуктов) в отношении: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риска клиента;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подверженности услуг (продуктов) организации рискам ОД/ФТ;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организации рискам ОД/ФТ,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присвоения, сроки и основания для пересмотра уровней рисков клиентов;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на ежегодной основе осуществляет оценку степени подверженности услуг организации рискам ОД/ФТ с учетом, как минимум, следующих специфических категорий рисков: риск по типу клиентов, страновой (географический) риск, риск услуги и (или) способа ее предоставления.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организации рискам ОД/ФТ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установление лимитов на проведение операций, изменение условий предоставления услуг (продуктов), отказ от предоставления услуг (продуктов).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Типы клиентов, чей статус и (или) чья деятельность повышают риск ОД/ФТ, включают, но не ограничиваются:</w:t>
      </w:r>
    </w:p>
    <w:bookmarkEnd w:id="69"/>
    <w:bookmarkStart w:name="z2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родственники;</w:t>
      </w:r>
    </w:p>
    <w:bookmarkEnd w:id="70"/>
    <w:bookmarkStart w:name="z21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иностранные финансовые организации;</w:t>
      </w:r>
    </w:p>
    <w:bookmarkEnd w:id="71"/>
    <w:bookmarkStart w:name="z2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 и индивидуальные предприниматели, деятельность которых связана с интенсивным оборотом наличных денег, в том числе:</w:t>
      </w:r>
    </w:p>
    <w:bookmarkEnd w:id="72"/>
    <w:bookmarkStart w:name="z22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валютой;</w:t>
      </w:r>
    </w:p>
    <w:bookmarkEnd w:id="73"/>
    <w:bookmarkStart w:name="z22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исключительной деятельностью которых является инкассация банкнот, монет и ценностей (за исключением дочерних организаций банков второго уровня, которые соблюдают требования по ПОД/ФТ, установленные банками второго уровня);</w:t>
      </w:r>
    </w:p>
    <w:bookmarkEnd w:id="74"/>
    <w:bookmarkStart w:name="z2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микрофинансовую деятельность;</w:t>
      </w:r>
    </w:p>
    <w:bookmarkEnd w:id="75"/>
    <w:bookmarkStart w:name="z2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зарегистрированные в качестве ломбардов;</w:t>
      </w:r>
    </w:p>
    <w:bookmarkEnd w:id="76"/>
    <w:bookmarkStart w:name="z2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агенты (поверенные) поставщиков услуг (кроме финансовых), осуществляющие прием от потребителей наличных денег, в том числе через электронные терминалы;</w:t>
      </w:r>
    </w:p>
    <w:bookmarkEnd w:id="77"/>
    <w:bookmarkStart w:name="z2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игорного бизнеса, а также лица, предоставляющие услуги либо получающие доходы от деятельности онлайн-казино за пределами Республики Казахстан;</w:t>
      </w:r>
    </w:p>
    <w:bookmarkEnd w:id="78"/>
    <w:bookmarkStart w:name="z2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предоставляющие туристские услуги, а также иные услуги, связанные с интенсивным оборотом наличных денег;</w:t>
      </w:r>
    </w:p>
    <w:bookmarkEnd w:id="79"/>
    <w:bookmarkStart w:name="z2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предоставляющие услуги по финансовому лизингу (за исключением дочерних организаций банков второго уровня, которые соблюдают требования по ПОД/ФТ, установленные банками второго уровня);</w:t>
      </w:r>
    </w:p>
    <w:bookmarkEnd w:id="80"/>
    <w:bookmarkStart w:name="z2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осуществляющие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имущество;</w:t>
      </w:r>
    </w:p>
    <w:bookmarkEnd w:id="81"/>
    <w:bookmarkStart w:name="z2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кредитные товарищества;</w:t>
      </w:r>
    </w:p>
    <w:bookmarkEnd w:id="82"/>
    <w:bookmarkStart w:name="z23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осуществляющие посредническую деятельность по купле-продаже недвижимости;</w:t>
      </w:r>
    </w:p>
    <w:bookmarkEnd w:id="83"/>
    <w:bookmarkStart w:name="z2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деятельность которых связана с производством и (или) торговлей оружием, взрывчатыми веществами;</w:t>
      </w:r>
    </w:p>
    <w:bookmarkEnd w:id="84"/>
    <w:bookmarkStart w:name="z2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деятельность которых связана с добычей и (или) обработкой, а также куплей-продажей драгоценных металлов, драгоценных камней либо изделий из них;</w:t>
      </w:r>
    </w:p>
    <w:bookmarkEnd w:id="85"/>
    <w:bookmarkStart w:name="z23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некоммерческие организации в организационно-правовой форме фондов, религиозных объединений;</w:t>
      </w:r>
    </w:p>
    <w:bookmarkEnd w:id="86"/>
    <w:bookmarkStart w:name="z23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расположенные (зарегистрированные) в иностранных государствах, указанных в пункте 18 Требований, а также расположенные в Республике Казахстан филиалы и представительства таких лиц.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Правления Агентства РК по регулированию и развитию финансового рынка от 24.02.2022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Типы клиентов, чей статус и (или) чья деятельность понижают риск ОД/ФТ, включают, но не ограничиваются: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включая Национальный Банк Республики Казахстан, уполномоченный орган по регулированию, контролю и надзору финансового рынка и финансовых организаций, а также юридические лица, контроль над которыми осуществляется государственными органами Республики Казахстан;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созданные в организационно-правовой форме государственных учреждений или государственных предприятий, а также национальным управляющим холдингом либо юридическими лицами, сто процентов голосующих акций (долей участия) которых принадлежат национальному управляющему холдингу;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банки второго уровня, страховые (перестраховочные) организации – резиденты Республики Казахстан, профессиональные участники рынка ценных бумаг - резиденты Республики Казахстан.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Организация осуществляет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клиентам из таких иностранных государств, осуществлением операций с участием таких иностранных государств.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Иностранными государствами, операции с которыми повышают риск ОД/ФТ, являются: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(ФАТФ), составляемый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Организации Объединенных Наций;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иностранные государства (территории), включенные в перечень оффшорных зон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(зарегистрировано в Реестре государственной регистрации нормативных правовых актов под № 20095);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иностранные государства (территории), определенные организацией в качестве представляющих высокий риск ОД/ФТ на основе других факторов (сведения об уровне коррупции, незаконного производства, оборота и (или) транзита наркотиков, сведения о поддержке международного терроризма и другое).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(продукты, операции) организации, а также способы их предоставления, повышающие риск ОД/ФТ, включают, но не ограничиваются: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дистанционное обслуживание клиентов, включая обслуживание посредством персональных компьютеров, телефонов, электронных терминалов;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персональное брокерское обслуживание на международных рынках;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доверительное управление активами;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 финансовых организаций, паевых инвестиционных фондов у номинального держателя;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кастодианов, брокеров в центральном депозитарии;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иностранных финансовых организаций в организации;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новые продукты и деловые практики, включающие механизмы передачи информации, новые и развивающиеся технологии, как для новых, так и для уже существующих продуктов, определяемые в правилах внутреннего контроля организации.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оценке степени подверженности услуг организации рискам ОД/ФТ в соответствии с факторами рисков, указанными в пунктах 16, 17, 18 и 19 Требований, организацией учитываются дополнительные сведения, влияющие на итоговую степень риска, включая, но не ограничиваясь: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направленных организацией в уполномоченный орган сообщений о подозрительных операциях клиентов;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направленных организацией в уполномоченный орган сообщений о пороговых операциях клиентов.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рамках реализации программы управления рисками ОД/ФТ организацией принимаются меры по классификации клиентов с учетом категорий и факторов риска, указанных в пунктах 16, 17, 18 и 19 Требований, а также иных категорий и факторов рисков, устанавливаемых организацией.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организацией по результатам анализа имеющихся у организации сведений и информации о клиенте (клиентах) и оценивается по шкале определения уровня риска, разработанной организацией, которая состоит не менее чем из двух уровней.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организацией по мере обновления сведений о клиенте (группе клиентов).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риска с использованием категорий и факторов риска, указанных в пунктах 16, 17, 18 и 19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клиентам (группам клиентов), в отношении которых оценка риска ранее не проводилась и (или) с которыми деловые отношения ранее не устанавливались, организацией на основе данных, полученных до установления деловых отношений, проводится первоначальная оценка риска.</w:t>
      </w:r>
    </w:p>
    <w:bookmarkStart w:name="z2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Организации определяют и оценивают риски ОД/ФТ, которые могут возникнуть в связи с:</w:t>
      </w:r>
    </w:p>
    <w:bookmarkEnd w:id="113"/>
    <w:bookmarkStart w:name="z2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разработкой новых продуктов и новой деловой практикой, включая новые механизмы передачи;</w:t>
      </w:r>
    </w:p>
    <w:bookmarkEnd w:id="114"/>
    <w:bookmarkStart w:name="z2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использованием новых или развивающихся технологий, как для новых, так и для уже действующих продуктов.</w:t>
      </w:r>
    </w:p>
    <w:bookmarkEnd w:id="115"/>
    <w:bookmarkStart w:name="z2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ОД/ФТ проводится до запуска новых продуктов, деловой практики или использования новых или развивающихся технологий.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22-1 в соответствии с постановлением Правления Агентства РК по регулированию и развитию финансового рынка от 24.02.2022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надлежащей проверке клиента (его представителя) и бенефициарного собственника организации разрабатывают программу идентификации клиентов (их представителей) и бенефициарных собственников.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клиента (его представителя) и бенефициарного собственника заключается в проведении организациями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установлению и фиксированию предполагаемой цели деловых отношений, а также получению и фиксированию иных предусмотренных Требованиями сведений о клиенте (его представителе).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для сомнения, является ли 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клиента-юридического лица, иностранной структуры без образования юридического лица, бенефициарным собственником, допускается признание бенефициарным собственником физического лица, осуществляющего контроль над клиентом-юридическим лицом, иностранной структурой без образования юридического лица иным образом, либо в интересах которого клиентом-юридическим лицом, иностранной структурой без образования юридического лица совершаются операции с деньгами и (или) иным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принятия мер по надлежащей проверке, бенефициарный собственник клиента-юридического лица, иностранной структуры без образования юридического лица не выявлен,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клиента-юридического лица, иностранной структуры без образования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в отношении клиента, которому присвоен высокий уровень риска, применяют усиленные меры надлежащей проверки клиентов либо применяют упрощенные меры надлежащей проверки клиентов, в отношении которых присвоен низкий уровень риска.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23-1. С учетом требований пунктов 2, 3-1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организации проводят идентификацию клиента (его представителя) и бенефициарного собственника, проверку деловых отношений и изучение операций,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проводят проверку достоверности полученных сведений о клиенте (его представителе) и бенефициарном собственнике и устанавливают предполагаемую цель деловых отношений в случаях:</w:t>
      </w:r>
    </w:p>
    <w:bookmarkEnd w:id="119"/>
    <w:bookmarkStart w:name="z3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20"/>
    <w:bookmarkStart w:name="z3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21"/>
    <w:bookmarkStart w:name="z3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операции (сделки), имеющей характеристики, соответствующие типологиям, схемам и способам ОД/ФТ;</w:t>
      </w:r>
    </w:p>
    <w:bookmarkEnd w:id="122"/>
    <w:bookmarkStart w:name="z3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необычной операции (сделки);</w:t>
      </w:r>
    </w:p>
    <w:bookmarkEnd w:id="123"/>
    <w:bookmarkStart w:name="z3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оснований для сомнения в достоверности ранее полученных данных о клиенте (его представителе), бенефициарном собственнике.</w:t>
      </w:r>
    </w:p>
    <w:bookmarkEnd w:id="124"/>
    <w:bookmarkStart w:name="z3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основания для сомнения в достоверности ранее полученных сведений о клиенте (его представителе), бенефициарном собственнике обновление сведений о клиенте (его представителе) и бенефициарном собственнике осуществляется в течение 15 (пятнадцати) рабочих дней, следующих за днем принятия субъектом финансового мониторинга решения о наличии такого сомнения.</w:t>
      </w:r>
    </w:p>
    <w:bookmarkEnd w:id="125"/>
    <w:bookmarkStart w:name="z3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3), 4) и 5) части первой настоящего пункта, а также необходимости обновления ранее полученных либо получения дополнительных сведений в соответствии с уровнем риска клиента и Требованиями.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23-1 в соответствии с постановлением Правления Агентства РК по регулированию и развитию финансового рынка от 24.02.2022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организация проводит идентификацию клиента (его представителя) и бенефициарного собственника до установления деловых отношений. </w:t>
      </w:r>
    </w:p>
    <w:bookmarkEnd w:id="127"/>
    <w:bookmarkStart w:name="z12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Сведения, полученные в соответствии с пунктом 23 Требований, вносятся организациями в досье клиента, которое хранится организациями на протяжении всего периода деловых отношений с клиентом и не менее 5 (пяти) лет со дня их прекращения.</w:t>
      </w:r>
    </w:p>
    <w:bookmarkEnd w:id="128"/>
    <w:bookmarkStart w:name="z3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клиентов, по которым организациями в соответствии с внутренними документами ведутся досье, включают, но не ограничиваются:</w:t>
      </w:r>
    </w:p>
    <w:bookmarkEnd w:id="129"/>
    <w:bookmarkStart w:name="z3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130"/>
    <w:bookmarkStart w:name="z3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лица;</w:t>
      </w:r>
    </w:p>
    <w:bookmarkEnd w:id="131"/>
    <w:bookmarkStart w:name="z3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иностранные структуры без образования юридического лица.</w:t>
      </w:r>
    </w:p>
    <w:bookmarkEnd w:id="132"/>
    <w:bookmarkStart w:name="z3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организациями подпункта 1)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организации незамедлительно получают сведения о клиенте (его представителе) и бенефициарном собственнике от других субъектов финансового мониторинга, на меры надлежащей проверки клиентов которых полагаются организации, для внесения (включения) в досье клиента, а также по запросу без задержки получают копии подтверждающих документов, к которым, в том числе относятся информация, выписки из информационных систем или баз данных других субъектов финансового мониторинга.</w:t>
      </w:r>
    </w:p>
    <w:bookmarkEnd w:id="133"/>
    <w:bookmarkStart w:name="z3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организации полагаются на меры надлежащей проверки клиентов (их представителей) и бенефициарных собственников, принятые иностранной финансовой организацией, организации устанавливают, что деятельность такой иностранной финансовой организации подлежит лицензированию, регулированию и надзору в государстве, в котором она зарегистрирована, и что иностранная финансовая организация принимает меры по надлежащей проверке, аналогичные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хранит документы и сведения, полученные по результатам надлежащей проверки, не менее 5 (пяти) лет со дня прекращения деловых отношений с клиентом (его представителем) и бенефициарным собственником.</w:t>
      </w:r>
    </w:p>
    <w:bookmarkEnd w:id="134"/>
    <w:bookmarkStart w:name="z3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являющиеся участниками финансовой группы, при необходимости полагаются на меры надлежащей проверки клиентов (их представителей) и бенефициарных собственников, предусмотренные подпунктами 1), 2), 2-1), 2-2), 4) и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принятые в отношении соответствующих клиентов (их представителей) и бенефициарных собственников другими участниками такой группы, при соблюдении условий установленных пунктом 6-1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осуществлении клиентом либо поступлении в его пользу безналичного платежа или перевода денег центральным депозитарием контролируется наличие в платежном документе и передача финансовой организации-участнику платежа (перевода) денег сведений о клиенте,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ПОД/ФТ.</w:t>
      </w:r>
    </w:p>
    <w:bookmarkEnd w:id="136"/>
    <w:bookmarkStart w:name="z12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процессе идентификации клиента (его представителя) и бенефициарного собственника организациями проводится проверка на наличие такого клиента (его представителя) и бенефициарного собственника в Перечне и Перечне ФРОМУ.</w:t>
      </w:r>
    </w:p>
    <w:bookmarkEnd w:id="137"/>
    <w:bookmarkStart w:name="z3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(его представителя) и бенефициарного собственника в Перечне и Перечне ФРОМУ (включения в Перечень и Перечень ФРОМУ) не зависит от уровня риска клиента и осуществляется по мере внесения изменений в Перечень и Перечень ФРОМУ (обновления Перечня и Перечня ФРОМУ).</w:t>
      </w:r>
    </w:p>
    <w:bookmarkEnd w:id="138"/>
    <w:bookmarkStart w:name="z3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 в процессе идентификации клиента (его представителя) и выявления бенефициарного собственника проводится проверка на принадлежность такого клиента (его представителя) и бенефициарного собственника к публичным должностным лицам, их супругам и близким родственникам.</w:t>
      </w:r>
    </w:p>
    <w:bookmarkEnd w:id="139"/>
    <w:bookmarkStart w:name="z3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в отношении публичных должностных лиц, указанных в абзацах шестом, седьмом и восьмом </w:t>
      </w:r>
      <w:r>
        <w:rPr>
          <w:rFonts w:ascii="Times New Roman"/>
          <w:b w:val="false"/>
          <w:i w:val="false"/>
          <w:color w:val="000000"/>
          <w:sz w:val="28"/>
        </w:rPr>
        <w:t>подпункта 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о ПОД/ФТ, их супругов и близких родственников:</w:t>
      </w:r>
    </w:p>
    <w:bookmarkEnd w:id="140"/>
    <w:bookmarkStart w:name="z3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оценку репутации публичного должностного лица в отношении причастности его к случаям ОД/ФТ;</w:t>
      </w:r>
    </w:p>
    <w:bookmarkEnd w:id="141"/>
    <w:bookmarkStart w:name="z3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письменное разрешение руководящего работника организаций на установление, продолжение деловых отношений с такими клиентами (их представителями) и бенефициарными собственниками;</w:t>
      </w:r>
    </w:p>
    <w:bookmarkEnd w:id="142"/>
    <w:bookmarkStart w:name="z3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предпринимают доступные меры для установления источника происхождения денег и (или) иного имущества такого клиента (его представителя) и бенефициарного собственника;</w:t>
      </w:r>
    </w:p>
    <w:bookmarkEnd w:id="143"/>
    <w:bookmarkStart w:name="z3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предпринимают на постоянной основе усиленные меры надлежащей проверки клиентов (их представителей) и бенефициарных собственников.</w:t>
      </w:r>
    </w:p>
    <w:bookmarkEnd w:id="144"/>
    <w:bookmarkStart w:name="z3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публичных должностных лиц, указанных в абзацах втором, третьем, четвертом и пятом </w:t>
      </w:r>
      <w:r>
        <w:rPr>
          <w:rFonts w:ascii="Times New Roman"/>
          <w:b w:val="false"/>
          <w:i w:val="false"/>
          <w:color w:val="000000"/>
          <w:sz w:val="28"/>
        </w:rPr>
        <w:t>подпункта 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о ПОД/ФТ, их супругов и близких родственников, которым присвоен высокий уровень риска, организации, помимо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дополнительно применяют меры, установленные подпунктами 1), 2), 3) и 4) части четвертой настоящего пункта.</w:t>
      </w:r>
    </w:p>
    <w:bookmarkEnd w:id="145"/>
    <w:bookmarkStart w:name="z3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миграционных карточках не требуется получать в отношении граждан государств, входящих в Евразийский экономический союз.</w:t>
      </w:r>
    </w:p>
    <w:bookmarkEnd w:id="146"/>
    <w:bookmarkStart w:name="z3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при идентификации физического лица (руководителя, учредителей (участников) юридического лица, иностранной структуры без образования юридического лица, бенефициарного собственника) устанавливают и фиксируют следующие данные:</w:t>
      </w:r>
    </w:p>
    <w:bookmarkEnd w:id="147"/>
    <w:bookmarkStart w:name="z3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наличии);</w:t>
      </w:r>
    </w:p>
    <w:bookmarkEnd w:id="148"/>
    <w:bookmarkStart w:name="z3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гражданство;</w:t>
      </w:r>
    </w:p>
    <w:bookmarkEnd w:id="149"/>
    <w:bookmarkStart w:name="z3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место рождения;</w:t>
      </w:r>
    </w:p>
    <w:bookmarkEnd w:id="150"/>
    <w:bookmarkStart w:name="z3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(для учредителей (участников), бенефициарных собственников иностранной структуры без образования юридического лица (при наличии) адрес места жительства (места нахождения);</w:t>
      </w:r>
    </w:p>
    <w:bookmarkEnd w:id="151"/>
    <w:bookmarkStart w:name="z3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документа, удостоверяющего личность, и (или) иного документа, на основании которого проводится идентификация;</w:t>
      </w:r>
    </w:p>
    <w:bookmarkEnd w:id="152"/>
    <w:bookmarkStart w:name="z3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Республики Казахстан);</w:t>
      </w:r>
    </w:p>
    <w:bookmarkEnd w:id="153"/>
    <w:bookmarkStart w:name="z3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(для индивидуальных предпринимателей).</w:t>
      </w:r>
    </w:p>
    <w:bookmarkEnd w:id="154"/>
    <w:bookmarkStart w:name="z3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при идентификации клиента-юридического лица (учредителей (участников) клиента юридического лица, иностранной структуры без образования юридического лица) устанавливают и фиксируют следующие данные:</w:t>
      </w:r>
    </w:p>
    <w:bookmarkEnd w:id="155"/>
    <w:bookmarkStart w:name="z3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bookmarkEnd w:id="156"/>
    <w:bookmarkStart w:name="z3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дату государственной регистрации юридического лица, наименование регистрирующего органа (при их наличии);</w:t>
      </w:r>
    </w:p>
    <w:bookmarkEnd w:id="157"/>
    <w:bookmarkStart w:name="z3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или регистрации;</w:t>
      </w:r>
    </w:p>
    <w:bookmarkEnd w:id="158"/>
    <w:bookmarkStart w:name="z3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(за исключением случаев, когда юридическому лицу не присвоен бизнес-идентификационный номер в соответствии с законодательством Республики Казахстан), либо номер, под которым юридическое лицо-нерезидент зарегистрировано в иностранном государстве;</w:t>
      </w:r>
    </w:p>
    <w:bookmarkEnd w:id="159"/>
    <w:bookmarkStart w:name="z3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руководителе (ином лице, уполномоченном действовать от имени клиента-юридического лица и клиента, иностранной структура без образования юридического лица), лице, имеющем право подписи на финансовых документах;</w:t>
      </w:r>
    </w:p>
    <w:bookmarkEnd w:id="160"/>
    <w:bookmarkStart w:name="z3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деятельности;</w:t>
      </w:r>
    </w:p>
    <w:bookmarkEnd w:id="161"/>
    <w:bookmarkStart w:name="z3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бенефициарных собственниках.</w:t>
      </w:r>
    </w:p>
    <w:bookmarkEnd w:id="162"/>
    <w:bookmarkStart w:name="z3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при идентификации клиента-иностранной структуры без образования юридического лица устанавливают и фиксируют следующие данные:</w:t>
      </w:r>
    </w:p>
    <w:bookmarkEnd w:id="163"/>
    <w:bookmarkStart w:name="z3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номер (при наличии), под которым иностранная структура без образования юридического лица зарегистрирована в иностранном государстве (на территории), </w:t>
      </w:r>
    </w:p>
    <w:bookmarkEnd w:id="164"/>
    <w:bookmarkStart w:name="z3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места нахождения; </w:t>
      </w:r>
    </w:p>
    <w:bookmarkEnd w:id="165"/>
    <w:bookmarkStart w:name="z3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ведения основной деятельности; </w:t>
      </w:r>
    </w:p>
    <w:bookmarkEnd w:id="166"/>
    <w:bookmarkStart w:name="z3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деятельности; </w:t>
      </w:r>
    </w:p>
    <w:bookmarkEnd w:id="167"/>
    <w:bookmarkStart w:name="z3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Документы, представляемые клиентом (его представителем) в целях подтверждения сведений о клиенте (его представителе) и бенефициарном собственнике, проверяются на их действительность.</w:t>
      </w:r>
    </w:p>
    <w:bookmarkEnd w:id="169"/>
    <w:bookmarkStart w:name="z1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Программа идентификации клиента, его представителя и бенефициарного собственника включает, но не ограничивается:</w:t>
      </w:r>
    </w:p>
    <w:bookmarkEnd w:id="170"/>
    <w:bookmarkStart w:name="z3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 на обслуживание, включая процедуру, основания и сроки принятия организациями решения об отказе в установлении деловых отношений и (или) в проведении операции, а также прекращении деловых отношений;</w:t>
      </w:r>
    </w:p>
    <w:bookmarkEnd w:id="171"/>
    <w:bookmarkStart w:name="z3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упрощенных и усиленных мер надлежащей проверки клиента;</w:t>
      </w:r>
    </w:p>
    <w:bookmarkEnd w:id="172"/>
    <w:bookmarkStart w:name="z3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организациями среди клиентов (их представителей) и бенефициарных собственников, находящихся на обслуживании или принимаемых на обслуживание, публичных должностных лиц, их супругов и близких родственников;</w:t>
      </w:r>
    </w:p>
    <w:bookmarkEnd w:id="173"/>
    <w:bookmarkStart w:name="z3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Перечне и Перечне ФРОМУ;</w:t>
      </w:r>
    </w:p>
    <w:bookmarkEnd w:id="174"/>
    <w:bookmarkStart w:name="z3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75"/>
    <w:bookmarkStart w:name="z3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а также хранения и обеспечения конфиденциальности таких сведений, в рамках выполнения групповых требований по ПОД/ФТ (при наличии);</w:t>
      </w:r>
    </w:p>
    <w:bookmarkEnd w:id="176"/>
    <w:bookmarkStart w:name="z3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взаимодействия с другими организациями в целях получения сведений, необходимых для идентификации клиента (его представителя) и бенефициарного собственника;</w:t>
      </w:r>
    </w:p>
    <w:bookmarkEnd w:id="177"/>
    <w:bookmarkStart w:name="z4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проверки достоверности сведений о клиенте (его представителе) и бенефициарном собственнике;</w:t>
      </w:r>
    </w:p>
    <w:bookmarkEnd w:id="178"/>
    <w:bookmarkStart w:name="z4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форме, содержанию и порядку ведения досье клиента, обновления сведений, содержащихся в досье, с указанием периодичности обновления сведений;</w:t>
      </w:r>
    </w:p>
    <w:bookmarkEnd w:id="179"/>
    <w:bookmarkStart w:name="z4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оценки уровня риска клиента, основания оценки такого риска;</w:t>
      </w:r>
    </w:p>
    <w:bookmarkEnd w:id="180"/>
    <w:bookmarkStart w:name="z4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порядок получения и представления по запросу организаций сведений о бенефициарных собственниках клиентов по форме и в порядке, определенных уполномоченным органом по финансовому мониторингу в соответствии с частями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81"/>
    <w:bookmarkStart w:name="z4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организации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договора поручили иному лицу применение в отношении клиентов (их представителей) и бенефициарных собственников мер, предусмотренных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организации разрабатывают правила взаимодействия с такими лицами, которые включают:</w:t>
      </w:r>
    </w:p>
    <w:bookmarkEnd w:id="182"/>
    <w:bookmarkStart w:name="z4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организациями договоров с лицами, которым поручено проведение идентификации, а также перечень должностных лиц организаций, уполномоченных заключать такие договоры;</w:t>
      </w:r>
    </w:p>
    <w:bookmarkEnd w:id="183"/>
    <w:bookmarkStart w:name="z4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договорами, заключенными между организациями и лицами, которым поручено проведение идентификации;</w:t>
      </w:r>
    </w:p>
    <w:bookmarkEnd w:id="184"/>
    <w:bookmarkStart w:name="z4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организациям сведений, полученных при проведении идентификации клиента (его представителя) и бенефициарного собственника, лицами, которым поручено проведение идентификации;</w:t>
      </w:r>
    </w:p>
    <w:bookmarkEnd w:id="185"/>
    <w:bookmarkStart w:name="z4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организациями контроля за соблюдением лицами, которым поручено проведение идентификации, требований по идентификации клиента (его представителя) и бенефициарного собственника, включая процедуру, сроки и полноту передачи организациям полученных сведений, а также меры, принимаемые организациями по устранению выявленных нарушений;</w:t>
      </w:r>
    </w:p>
    <w:bookmarkEnd w:id="186"/>
    <w:bookmarkStart w:name="z4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организациями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организациям полученных сведений;</w:t>
      </w:r>
    </w:p>
    <w:bookmarkEnd w:id="187"/>
    <w:bookmarkStart w:name="z4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организаций,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88"/>
    <w:bookmarkStart w:name="z4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организации поручили проведение идентификации, за несоблюдение ими требований по идентификации клиента (его представителя) и бенефициарного собственника, включая процедуру, сроки и полноту передачи организациям полученных сведений;</w:t>
      </w:r>
    </w:p>
    <w:bookmarkEnd w:id="189"/>
    <w:bookmarkStart w:name="z4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организаций с лицами, которым поручено проведение идентификации, по вопросам оказания им методологической помощи в целях выполнения требований по идентификации клиента (его представителя) и бенефициарного собственника.</w:t>
      </w:r>
    </w:p>
    <w:bookmarkEnd w:id="190"/>
    <w:bookmarkStart w:name="z4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организациями дополнительных условий в правила взаимодействия.</w:t>
      </w:r>
    </w:p>
    <w:bookmarkEnd w:id="191"/>
    <w:bookmarkStart w:name="z4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поручившие на основании договора иностранной финансовой организацией применение мер надлежащей проверки клиентов (их представителей) и бенефициарных собственников, предусмотренных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учитывают возможные риски легализации (отмывания) доходов, полученных преступным путем, и финансирования терроризма.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Проверка достоверности представленных сведений осуществляется путем сверки с данными оригиналов или нотариально удостоверенных копий соответствующих документов, представленных клиентом (его представителем), либо сверки с данными из доступных источников (базами данных), либо проверки сведений другими способами.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29-1 в соответствии с постановлением Правления Агентства РК по регулированию и развитию финансового рынка от 24.02.2022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29-2. Организации не совершают действия, предусмотренные пунктами 6, 6-1 и 8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в случае регистрации, пребывания или нахождения другого субъекта финансового мониторинга или иностранной финансовой организации в государстве (на территории), которое (которая) не выполняет и (или) недостаточно выполняет рекомендации Группы разработки финансовых мер борьбы с отмыванием денег (ФАТФ).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29-2 в соответствии с постановлением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</w:t>
      </w:r>
    </w:p>
    <w:bookmarkEnd w:id="195"/>
    <w:bookmarkStart w:name="z14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реализации требований Закона о ПОД/ФТ по надлежащей проверке клиента, а также по выявлению и направлению в уполномоченный орган сообщений о пороговых и подозрительных операциях, организация разрабатывает программу мониторинга и изучения операций клиентов.</w:t>
      </w:r>
    </w:p>
    <w:bookmarkEnd w:id="196"/>
    <w:bookmarkStart w:name="z14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рамках программы мониторинга и изучения операций клиентов организацией проводятся мероприятия по обновлению и (или) получению дополнительных сведений о клиентах (их представителях) и бенефициарных собственниках, включая сведения об источнике финансирования совершаемых клиентами операций, а также по изучению операций клиентов и выявлению пороговых, необычных и подозрительных операций.</w:t>
      </w:r>
    </w:p>
    <w:bookmarkEnd w:id="197"/>
    <w:bookmarkStart w:name="z14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организации рискам ОД/ФТ, а также для пересмотра уровней рисков клиентов.</w:t>
      </w:r>
    </w:p>
    <w:bookmarkEnd w:id="198"/>
    <w:bookmarkStart w:name="z14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клиента, предусмотренное пунктом 25 Требований, и (или) хранятся у организации на протяжении всего периода деловых отношений с клиентом и не менее пяти лет со дня их окончания.</w:t>
      </w:r>
    </w:p>
    <w:bookmarkEnd w:id="199"/>
    <w:bookmarkStart w:name="z14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организации, которыми пользуется клиент, рискам ОД/ФТ.</w:t>
      </w:r>
    </w:p>
    <w:bookmarkEnd w:id="200"/>
    <w:bookmarkStart w:name="z14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осуществляется не реже одного раза в год.</w:t>
      </w:r>
    </w:p>
    <w:bookmarkEnd w:id="201"/>
    <w:bookmarkStart w:name="z15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Перечне не зависит от уровня риска клиента и осуществляется по мере внесения изменений в указанные перечни (обновления перечней).</w:t>
      </w:r>
    </w:p>
    <w:bookmarkEnd w:id="202"/>
    <w:bookmarkStart w:name="z1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Степень изучения операций клиента определяется организациями с учетом уровня риска клиента (группы клиентов) и (или) степени подверженности услуг (продуктов) организаций, которыми пользуется клиент, рискам ОД/ФТ, а также с учетом имеющихся у организаций сценариев (схем) ОД/ФТ и (или) признаков необычных и подозрительных операций.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организациями изучаются операции, которые проводит (проводил) клиент за определенный период времени, но не менее чем за последний месяц.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постановления Правления Агентства РК по регулированию и развитию финансового рынка от 24.02.2022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Программа мониторинга и изучения операций клиентов включает, но не ограничивается:</w:t>
      </w:r>
    </w:p>
    <w:bookmarkEnd w:id="204"/>
    <w:bookmarkStart w:name="z30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подозрительных операций, составленный на основе признаков определения подозрительной операции, определенных уполномоченным органом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организациями самостоятельно;</w:t>
      </w:r>
    </w:p>
    <w:bookmarkEnd w:id="205"/>
    <w:bookmarkStart w:name="z30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организаций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пунктами 21, 31 и 32 Требований;</w:t>
      </w:r>
    </w:p>
    <w:bookmarkEnd w:id="206"/>
    <w:bookmarkStart w:name="z30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обязанностей между подразделениями (работниками) организаций по выявлению и передаче между подразделениями (работниками) сведений о пороговых, необычных и подозрительных операциях;</w:t>
      </w:r>
    </w:p>
    <w:bookmarkEnd w:id="207"/>
    <w:bookmarkStart w:name="z30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и работником подразделения по ПОД/ФТ решения о квалификации операции клиента;</w:t>
      </w:r>
    </w:p>
    <w:bookmarkEnd w:id="208"/>
    <w:bookmarkStart w:name="z30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фиксирования (в том числе способы фиксирования) и хранения сведений о результатах изучения необычных операций, а также сведений о пороговых и подозрительных операциях;</w:t>
      </w:r>
    </w:p>
    <w:bookmarkEnd w:id="209"/>
    <w:bookmarkStart w:name="z30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принятия и описание мер, принимаемых организациями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операций;</w:t>
      </w:r>
    </w:p>
    <w:bookmarkEnd w:id="210"/>
    <w:bookmarkStart w:name="z30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представления в уполномоченный орган сообщений о пороговых и подозрительных операциях;</w:t>
      </w:r>
    </w:p>
    <w:bookmarkEnd w:id="211"/>
    <w:bookmarkStart w:name="z30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информирования (при необходимости) органов управления, исполнительных органов организаций и должностных лиц организаций о выявлении пороговой и подозрительной операции.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постановления Правления Агентства РК по регулированию и развитию финансового рынка от 24.02.2022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возникновении сомнений в части правомерности квалификации операции в качестве пороговой, а также при выявлении необычной или подозрительной операции, работник организации, выявивший указанную операцию, направляет сообщение о такой операции в подразделение по ПОД/ФТ в порядке, форме и сроки, установленные внутренними документами организации.</w:t>
      </w:r>
    </w:p>
    <w:bookmarkEnd w:id="213"/>
    <w:bookmarkStart w:name="z1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одном сообщении допускается содержание информации о нескольких операциях.</w:t>
      </w:r>
    </w:p>
    <w:bookmarkEnd w:id="214"/>
    <w:bookmarkStart w:name="z1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об операциях, указанных в части первой настоящего пункта, а также результаты их изучения, хранятся организацией не менее пяти лет со дня прекращения деловых отношений с клиентом.</w:t>
      </w:r>
    </w:p>
    <w:bookmarkEnd w:id="215"/>
    <w:bookmarkStart w:name="z16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работников организации по вопросам ПОД/ФТ</w:t>
      </w:r>
    </w:p>
    <w:bookmarkEnd w:id="216"/>
    <w:bookmarkStart w:name="z16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Целью Программы подготовки и обучения работников организации по вопросам ПОД/ФТ (далее - Программа обучения) является получение работниками организации знаний и формирование навыков, необходимых для исполнения ими требований законодательства Республики Казахстан, а также правил внутреннего контроля и иных внутренних документов организации в сфере ПОД/ФТ.</w:t>
      </w:r>
    </w:p>
    <w:bookmarkEnd w:id="217"/>
    <w:bookmarkStart w:name="z16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Программа обучения разрабатывается в соответствии с требованиями к субъектам финансового мониторинга по подготовке и обучению в сфере ПОД/ФТ,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постановления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38. Исключен постановлением Правления Агентства РК по регулированию и развитию финансового рынка от 12.09.2022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