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e213d" w14:textId="a5e21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статистических работ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13 октября 2020 года № 76. Зарегистрирован в Министерстве юстиции Республики Казахстан 15 октября 2020 года № 21442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Настоящий приказ вводится в действие с 1 января 2021 года.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Закона Республики Казахстан от 19 марта 2010 года "О государственной статистике"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статистических работ на 2021 год.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статистике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размещение настоящего приказа на интернет-ресурсе Министерства национальной экономики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 и 2) настоящего пункта приказа.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Контроль за исполнением настоящего приказа возложить на Первого вице-министра национальной экономики Республики Казахстан.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Настоящий приказ вводится в действие с 1 января 2021 года и подлежит официальному опубликованию.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Даленов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информации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общественного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Генеральная Прокуратура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труда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социальной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инфраструктурного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культуры и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 интеграции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Национальный Банк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цифрового развития,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инноваций и аэрокосмической промышленности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экологии, геологии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природных 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национальной экономики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октября 2020 года № 76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статистических работ на 2021 год</w:t>
      </w:r>
    </w:p>
    <w:bookmarkEnd w:id="25"/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Статистические наблюдения</w:t>
      </w:r>
    </w:p>
    <w:bookmarkEnd w:id="26"/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Общегосударственные статистические наблюдения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6"/>
        <w:gridCol w:w="3747"/>
        <w:gridCol w:w="2715"/>
        <w:gridCol w:w="1321"/>
        <w:gridCol w:w="1745"/>
        <w:gridCol w:w="1756"/>
      </w:tblGrid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статистической формы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статистического наблюдения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представления первичных статистических данных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предприятий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Опрос новых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1-НП)</w:t>
            </w:r>
          </w:p>
          <w:bookmarkEnd w:id="28"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опрос новых предприятий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30 календарных дней со дня государственной регистрации в органах юстиции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видах экономической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1-СР)</w:t>
            </w:r>
          </w:p>
          <w:bookmarkEnd w:id="29"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видах экономической деятельности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октября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сельского, лесного, охотничьего и рыбного хозяйства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состоянии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24-сх)</w:t>
            </w:r>
          </w:p>
          <w:bookmarkEnd w:id="30"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состоянии животноводства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 числа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состоянии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24-сх)</w:t>
            </w:r>
          </w:p>
          <w:bookmarkEnd w:id="31"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состоянии животноводства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наличии зерна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2-сх (зерно))</w:t>
            </w:r>
          </w:p>
          <w:bookmarkEnd w:id="32"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наличии зерна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числа (включительно) после отчетного периода, кроме 3 января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наличии и движении зерна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2-сх (зерно))</w:t>
            </w:r>
          </w:p>
          <w:bookmarkEnd w:id="33"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наличии и движении зерна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января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по охоте и отлову, включая предоставление услуг в этих областях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2-охота)</w:t>
            </w:r>
          </w:p>
          <w:bookmarkEnd w:id="34"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по охоте и отлову, включая предоставление услуг в этих областях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23 февраля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продукции животноводства в мелких крестьянских или фермерских хозяйствах и хозяйствах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А-008)</w:t>
            </w:r>
          </w:p>
          <w:bookmarkEnd w:id="35"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продукции животноводства в мелких крестьянских или фермерских хозяйствах и хозяйствах населения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24 по 28 число (включительно) отчетного периода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рыболовстве и аквакультуре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1-рыба)</w:t>
            </w:r>
          </w:p>
          <w:bookmarkEnd w:id="36"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рыболовстве и аквакультуре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февраля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деятельности в лесоводстве и лесозаготовках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1-лес)</w:t>
            </w:r>
          </w:p>
          <w:bookmarkEnd w:id="37"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в лесоводстве и лесозаготовках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21 февраля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деятельности сельхозформирования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1-сх)</w:t>
            </w:r>
          </w:p>
          <w:bookmarkEnd w:id="38"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сельхозформирования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марта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итогах сева под урожай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4-сх)</w:t>
            </w:r>
          </w:p>
          <w:bookmarkEnd w:id="39"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итогах сева под урожай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июня (включительно) отчетного периода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сборе урожая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29-сх)</w:t>
            </w:r>
          </w:p>
          <w:bookmarkEnd w:id="40"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сборе урожая сельскохозяйственных культур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 ноября (включительно) отчетного периода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Анкета обследования урожайности зерновой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А-1 (урожайность)</w:t>
            </w:r>
          </w:p>
          <w:bookmarkEnd w:id="41"/>
        </w:tc>
        <w:tc>
          <w:tcPr>
            <w:tcW w:w="2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урожайности зерновой культуры</w:t>
            </w:r>
          </w:p>
        </w:tc>
        <w:tc>
          <w:tcPr>
            <w:tcW w:w="1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июля по 1 ноября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 лабораторного определения влажности и веса сельскохозяйственной культуры перед уборкой урожая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В-1)</w:t>
            </w:r>
          </w:p>
          <w:bookmarkEnd w:id="4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 лабораторного определения влажности и веса сельскохозяйственной культуры после уборки урожая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В-2)</w:t>
            </w:r>
          </w:p>
          <w:bookmarkEnd w:id="4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сборе урожая сельскохозяйственных культур в мелких крестьянских или фермерских хозяйствах и хозяйствах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А-005)</w:t>
            </w:r>
          </w:p>
          <w:bookmarkEnd w:id="44"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сборе урожая сельскохозяйственных культур в мелких крестьянских или фермерских хозяйствах и хозяйствах населения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 ноября (включительно) отчетного периода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сельскохозяйственных предприятиях построек и сооружений 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49-сх)</w:t>
            </w:r>
          </w:p>
          <w:bookmarkEnd w:id="45"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наличии в сельскохозяйственных предприятиях построек и сооружений сельскохозяйственного назначения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апреля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наличии и движении семян масличных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(индекс3-сх (масличные)</w:t>
            </w:r>
          </w:p>
          <w:bookmarkEnd w:id="46"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наличии и движении семян масличных культур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числа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сервисно-заготовительных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(индекс1-СЗЦ)</w:t>
            </w:r>
          </w:p>
          <w:bookmarkEnd w:id="47"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сервисно-заготовительных центров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числа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сельскохозяйственного кооператива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1-СПК)</w:t>
            </w:r>
          </w:p>
          <w:bookmarkEnd w:id="48"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сельскохозяйственного кооператива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28 числа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оказании сельскохозяйственных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8-сх)</w:t>
            </w:r>
          </w:p>
          <w:bookmarkEnd w:id="49"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оказании сельскохозяйственных услуг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три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апреля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промышленного производства и окружающей среды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предприятия о производстве и отгрузке продукции (товаров,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1-П)</w:t>
            </w:r>
          </w:p>
          <w:bookmarkEnd w:id="50"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производстве и отгрузке продукции (товаров, услуг)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числа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предприятия о производстве продукции (товаров,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1-П)</w:t>
            </w:r>
          </w:p>
          <w:bookmarkEnd w:id="51"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производстве продукции (товаров, услуг)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числа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предприятия о производстве и отгрузке продукции (товаров,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1-П)</w:t>
            </w:r>
          </w:p>
          <w:bookmarkEnd w:id="52"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производстве и отгрузке продукции (товаров, услуг)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14 марта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 производственных мощностей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БМ)</w:t>
            </w:r>
          </w:p>
          <w:bookmarkEnd w:id="53"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 производственных мощностей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марта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производстве промышленной продукции (товаров, услуг) индивидуальным предпринимателем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01-ИП (пром)</w:t>
            </w:r>
          </w:p>
          <w:bookmarkEnd w:id="54"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производстве промышленной продукции (товаров, услуг) индивидуальным предпринимателем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февраля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сборе и вывозе коммунальных отходов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1-отходы)</w:t>
            </w:r>
          </w:p>
          <w:bookmarkEnd w:id="55"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сборе и вывозе коммунальных отходов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февраля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переработке (сортировке), утилизации и захоронении (депонировании) отходов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2-отходы)</w:t>
            </w:r>
          </w:p>
          <w:bookmarkEnd w:id="56"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переработке (сортировке), утилизации и захоронении (депонировании) отходов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февраля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охране атмосферного воздуха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2-ТП (воздух)</w:t>
            </w:r>
          </w:p>
          <w:bookmarkEnd w:id="57"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охране атмосферного воздуха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апреля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затратах на охрану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4-ОС)</w:t>
            </w:r>
          </w:p>
          <w:bookmarkEnd w:id="58"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затратах на охрану окружающей среды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апреля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работе предприятий, осуществляющих эксплуатацию систем водоснабжения и (или)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1-ВК)</w:t>
            </w:r>
          </w:p>
          <w:bookmarkEnd w:id="59"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работе сооружений систем водоснабжения и водоотведения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22 февраля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энергетики и товарных рынков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газовой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1-ГАЗ)</w:t>
            </w:r>
          </w:p>
          <w:bookmarkEnd w:id="60"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газовых сетях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февраля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работе тепловых электростанций и котельных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6-ТП)</w:t>
            </w:r>
          </w:p>
          <w:bookmarkEnd w:id="61"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работе тепловых электростанций и котельных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16 марта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баланс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1-ТЭБ)</w:t>
            </w:r>
          </w:p>
          <w:bookmarkEnd w:id="62"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баланс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марта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инвестиций и строительства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инвестициях в основной капитал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1-инвест)</w:t>
            </w:r>
          </w:p>
          <w:bookmarkEnd w:id="63"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инвестициях в основной капитал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 числа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инвестиционной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1-инвест)</w:t>
            </w:r>
          </w:p>
          <w:bookmarkEnd w:id="64"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инвестиционной деятельности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апреля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вводе в эксплуатацию объектов индивидуальными застройщиками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1-ИС)</w:t>
            </w:r>
          </w:p>
          <w:bookmarkEnd w:id="65"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вводе в эксплуатацию объектов индивидуальными застройщиками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 числа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вводе в эксплуатацию объектов индивидуальными застройщиками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1-ИС)</w:t>
            </w:r>
          </w:p>
          <w:bookmarkEnd w:id="66"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вводе в эксплуатацию объектов индивидуальными застройщиками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марта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вводе в эксплуатацию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2-КС)</w:t>
            </w:r>
          </w:p>
          <w:bookmarkEnd w:id="67"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вводе в эксплуатацию объектов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 числа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вводе в эксплуатацию объектов (индекс 2-КС)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вводе в эксплуатацию объектов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марта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выполненных строительных работах (услугах)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1-КС)</w:t>
            </w:r>
          </w:p>
          <w:bookmarkEnd w:id="68"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выполненных строительных работах (услугах)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 числа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выполненных строительных работах (услугах)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1-КС (малые)</w:t>
            </w:r>
          </w:p>
          <w:bookmarkEnd w:id="69"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выполненных строительных работах (услугах)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 числа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выполненных строительных работах (услугах)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1-КС)</w:t>
            </w:r>
          </w:p>
          <w:bookmarkEnd w:id="70"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выполненных строительных работах (услугах)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инвестициях в основной капитал крестьянских или фермерских хозяйств (индекс 1-КФХ инвест)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инвестициях в основной капитал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 числа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внутренней торговли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торговых рынках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12-торговля)</w:t>
            </w:r>
          </w:p>
          <w:bookmarkEnd w:id="71"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торговых рынках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февраля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деятельности товарной биржи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1-биржа)</w:t>
            </w:r>
          </w:p>
          <w:bookmarkEnd w:id="72"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товарной биржи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реализации товаров и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2-торговля)</w:t>
            </w:r>
          </w:p>
          <w:bookmarkEnd w:id="73"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реализации товаров и услуг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числа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деятельности автозаправочных, газозаправочных и газонаполнительных станций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G-003)</w:t>
            </w:r>
          </w:p>
          <w:bookmarkEnd w:id="74"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автозаправочных, газозаправочных и газонаполнительных станций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реализации товаров и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1-ВТ)</w:t>
            </w:r>
          </w:p>
          <w:bookmarkEnd w:id="75"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реализации товаров и услуг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марта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электронной коммерции (индекс Э-коммерция)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электронной коммерции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февраля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внешней и взаимной торговли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взаимной торговле товарами с государствами-членами Евразийского экономического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1-ТС)</w:t>
            </w:r>
          </w:p>
          <w:bookmarkEnd w:id="76"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взаимной торговле товарами с государствами-членами Евразийского экономического союза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транспорта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работе автомобильного и городского электрического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1-ТР (авто, электро)</w:t>
            </w:r>
          </w:p>
          <w:bookmarkEnd w:id="77"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работе автомобильного и городского электрического транспорта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работе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1-транспорт)</w:t>
            </w:r>
          </w:p>
          <w:bookmarkEnd w:id="78"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работе транспорта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 числа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подвижном составе железнодорожного транспорта и протяженности эксплуатационной длины железнодорожных линий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1-ЖД)</w:t>
            </w:r>
          </w:p>
          <w:bookmarkEnd w:id="79"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подвижном составе железнодорожного транспорта и протяженности эксплуатационной длины железнодорожных линий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апреля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работе транспорта по видам сообщений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2-транспорт)</w:t>
            </w:r>
          </w:p>
          <w:bookmarkEnd w:id="80"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работе транспорта по видам сообщений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апреля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услугах предприятий вспомогательной транспортной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2-ТР (вспомогательная деятельность)</w:t>
            </w:r>
          </w:p>
          <w:bookmarkEnd w:id="81"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услугах предприятий вспомогательной транспортной деятельности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апреля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протяженности судоходных внутренних путей и подвижном составе внутреннего водного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1-ТР (внутренние воды)</w:t>
            </w:r>
          </w:p>
          <w:bookmarkEnd w:id="82"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протяженности судоходных внутренних путей и подвижном составе внутреннего водного транспорта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марта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связи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почтовой и курьерской деятельности и услугах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3-связь)</w:t>
            </w:r>
          </w:p>
          <w:bookmarkEnd w:id="83"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почтовой и курьерской деятельности и услугах связи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 числа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услугах почтовой и курьерской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1-связь)</w:t>
            </w:r>
          </w:p>
          <w:bookmarkEnd w:id="84"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услугах почтовой и курьерской деятельности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марта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услугах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2-связь)</w:t>
            </w:r>
          </w:p>
          <w:bookmarkEnd w:id="85"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услугах связи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услуг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объеме оказанных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2-услуги)</w:t>
            </w:r>
          </w:p>
          <w:bookmarkEnd w:id="86"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объеме оказанных услуг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числа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объеме оказанных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2-услуги)</w:t>
            </w:r>
          </w:p>
          <w:bookmarkEnd w:id="87"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объеме оказанных услуг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марта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лизинговой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1-лизинг)</w:t>
            </w:r>
          </w:p>
          <w:bookmarkEnd w:id="88"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лизинговой деятельности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марта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культуры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деятельности зоопарка, океанариума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1-зоопарк, океанариум)</w:t>
            </w:r>
          </w:p>
          <w:bookmarkEnd w:id="89"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зоопарков, океанариума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13 января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деятельности театра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1-театр)</w:t>
            </w:r>
          </w:p>
          <w:bookmarkEnd w:id="90"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театров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16 января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деятельности цирка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1-цирк)</w:t>
            </w:r>
          </w:p>
          <w:bookmarkEnd w:id="91"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цирков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16 января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деятельности парка развлечений и отдыха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1-парк)</w:t>
            </w:r>
          </w:p>
          <w:bookmarkEnd w:id="92"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парков развлечений и отдыха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января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деятельности музея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1-музей)</w:t>
            </w:r>
          </w:p>
          <w:bookmarkEnd w:id="93"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музеев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23января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деятельности культурно-досуговых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1-досуг)</w:t>
            </w:r>
          </w:p>
          <w:bookmarkEnd w:id="94"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культурно-досуговых организаций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19 января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деятельности библиотеки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1-библиотека)</w:t>
            </w:r>
          </w:p>
          <w:bookmarkEnd w:id="95"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библиотек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27 января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концертной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1-концерт)</w:t>
            </w:r>
          </w:p>
          <w:bookmarkEnd w:id="96"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концертной деятельности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деятельности кинематографической организации,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1-кино)</w:t>
            </w:r>
          </w:p>
          <w:bookmarkEnd w:id="97"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кинематографических организаций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23 января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туризма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деятельности мест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2-туризм)</w:t>
            </w:r>
          </w:p>
          <w:bookmarkEnd w:id="98"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мест размещения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числа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Анкета обследования домашних хозяйств о расходах на поездки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Н-050)</w:t>
            </w:r>
          </w:p>
          <w:bookmarkEnd w:id="99"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домашних хозяйств о расходах на поездки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января (включительно)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Анкета обследования посетителей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Н-060)</w:t>
            </w:r>
          </w:p>
          <w:bookmarkEnd w:id="100"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посетителей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 (включительно)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 5 июля (включительно)</w:t>
            </w:r>
          </w:p>
          <w:bookmarkEnd w:id="101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инноваций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1-инновация)</w:t>
            </w:r>
          </w:p>
          <w:bookmarkEnd w:id="102"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инновационной деятельности предприятий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февраля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науки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научно-исследовательских и опытно-конструкторских работах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1-наука)</w:t>
            </w:r>
          </w:p>
          <w:bookmarkEnd w:id="103"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научно-исследовательских и опытно-конструкторских работах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января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информационно-коммуникационных технологий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использовании информационно-коммуникационных технологий на предприятиях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3-информ)</w:t>
            </w:r>
          </w:p>
          <w:bookmarkEnd w:id="104"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использовании информационно-коммуникационных технологий на предприятиях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19 января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Анкета обследования домашнего хозяйства об использовании информационно-коммуникационных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Н-020)</w:t>
            </w:r>
          </w:p>
          <w:bookmarkEnd w:id="105"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использовании домашними хозяйствами информационно-коммуникационных технологий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января (включительно)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труда и занятости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по труду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1-Т)</w:t>
            </w:r>
          </w:p>
          <w:bookmarkEnd w:id="106"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основных показателях труда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по труду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1-Т)</w:t>
            </w:r>
          </w:p>
          <w:bookmarkEnd w:id="107"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основных показателях труда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12 февраля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структуре и распределении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2-Т (оплата труда)</w:t>
            </w:r>
          </w:p>
          <w:bookmarkEnd w:id="108"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структуре и распределении заработной платы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мая (включительно) отчетного периода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численности работников, занятых во вредных и других неблагоприятных условиях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1-Т (Условия труда)</w:t>
            </w:r>
          </w:p>
          <w:bookmarkEnd w:id="109"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численности работников, занятых во вредных и других неблагоприятных условиях труда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численности и потребности в кадрах крупных и средних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1-Т (вакансия)</w:t>
            </w:r>
          </w:p>
          <w:bookmarkEnd w:id="110"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численности и потребности в кадрах крупных и средних предприятий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 (включительно) отчетного периода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Анкета выборочного обследования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Т-001)</w:t>
            </w:r>
          </w:p>
          <w:bookmarkEnd w:id="111"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выборочное обследование занятости населения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июня,</w:t>
            </w:r>
          </w:p>
          <w:bookmarkEnd w:id="112"/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декабря</w:t>
            </w:r>
          </w:p>
          <w:bookmarkEnd w:id="113"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Достойный труд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Т-004)</w:t>
            </w:r>
          </w:p>
          <w:bookmarkEnd w:id="114"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показателях достойного труда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раза в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сентября</w:t>
            </w:r>
          </w:p>
          <w:bookmarkEnd w:id="115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цен</w:t>
            </w:r>
          </w:p>
        </w:tc>
      </w:tr>
      <w:tr>
        <w:trPr>
          <w:trHeight w:val="30" w:hRule="atLeast"/>
        </w:trPr>
        <w:tc>
          <w:tcPr>
            <w:tcW w:w="1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 регистрации цен на потребительские товары и платные услуги в 20__году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Ц-101)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форма ввода данных для регистрации цен на потребительские товары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Ц-101э)</w:t>
            </w:r>
          </w:p>
          <w:bookmarkEnd w:id="116"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на потребительские товары и платные услуги для расчета индекса потребительских цен: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продовольственные товары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непродовольственные товары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платные услуги</w:t>
            </w:r>
          </w:p>
          <w:bookmarkEnd w:id="11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15-25 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7-23 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7-22 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 периода</w:t>
            </w:r>
          </w:p>
          <w:bookmarkEnd w:id="118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на отдельные продовольственные товары, входящие в состав величины прожиточного минимума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18-22 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 периода</w:t>
            </w:r>
          </w:p>
          <w:bookmarkEnd w:id="119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на товары и платные услуги в городах и районных центрах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18-22 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последнего месяца квартала</w:t>
            </w:r>
          </w:p>
          <w:bookmarkEnd w:id="120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на социально-значимые продовольственные товары в городах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еженедельная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неделю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на потребительские товары и услуги по специальному перечню для Программы международных сопоставлений: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товары</w:t>
            </w:r>
          </w:p>
          <w:bookmarkEnd w:id="12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7-20 число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непродовольственные товары и платные услуги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 регистрации цен на жилье в 20__ году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1-ЦРЖ)</w:t>
            </w:r>
          </w:p>
          <w:bookmarkEnd w:id="122"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на рынке жилья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(включительно)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 периода</w:t>
            </w:r>
          </w:p>
          <w:bookmarkEnd w:id="123"/>
        </w:tc>
      </w:tr>
      <w:tr>
        <w:trPr>
          <w:trHeight w:val="30" w:hRule="atLeast"/>
        </w:trPr>
        <w:tc>
          <w:tcPr>
            <w:tcW w:w="1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ценах на произведенную промышленную продукцию (товары, услуги) и ценах приобретения продукции производственно-технического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1-ЦП)</w:t>
            </w:r>
          </w:p>
          <w:bookmarkEnd w:id="124"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предприятий-производителей на промышленную продукцию (товары, услуги)</w:t>
            </w:r>
          </w:p>
        </w:tc>
        <w:tc>
          <w:tcPr>
            <w:tcW w:w="1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17 числа (включительно)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 периода</w:t>
            </w:r>
          </w:p>
          <w:bookmarkEnd w:id="125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приобретения продукции производственно-технического назначения промышленными предприятиями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ценах экспортных поставок и импортных поступлений товаров,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1-Ц (экспорт, импорт)</w:t>
            </w:r>
          </w:p>
          <w:bookmarkEnd w:id="126"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экспортных поставок товаров, продукции</w:t>
            </w:r>
          </w:p>
        </w:tc>
        <w:tc>
          <w:tcPr>
            <w:tcW w:w="1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(включительно)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 периода</w:t>
            </w:r>
          </w:p>
          <w:bookmarkEnd w:id="127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импортных поступлений товаров, продукции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ценах на древесину необработанную и связанные с ней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1-ЦП (лес)</w:t>
            </w:r>
          </w:p>
          <w:bookmarkEnd w:id="128"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на древесину необработанную и связанные с ней услуги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23 числа (включительно)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последнего месяца отчетного периода</w:t>
            </w:r>
          </w:p>
          <w:bookmarkEnd w:id="129"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ценах оптовых продаж (поставок) товаров,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1-Ц (опт)</w:t>
            </w:r>
          </w:p>
          <w:bookmarkEnd w:id="130"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оптовых продаж (поставок) товаров, продукции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22 числа (включительно)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 периода</w:t>
            </w:r>
          </w:p>
          <w:bookmarkEnd w:id="131"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ценах на аренду коммерческой недвижимости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1-Ц (аренда)</w:t>
            </w:r>
          </w:p>
          <w:bookmarkEnd w:id="132"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на аренду коммерческой недвижимости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до3числа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тарифах на услуги связи для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1-тариф (связь)</w:t>
            </w:r>
          </w:p>
          <w:bookmarkEnd w:id="133"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услуги связи для юридических лиц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21 числа (включительно)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 периода</w:t>
            </w:r>
          </w:p>
          <w:bookmarkEnd w:id="134"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тарифах на почтовые услуги для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1-тариф (почта)</w:t>
            </w:r>
          </w:p>
          <w:bookmarkEnd w:id="135"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почтовые услуги для юридических лиц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21 числа (включительно)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 периода</w:t>
            </w:r>
          </w:p>
          <w:bookmarkEnd w:id="136"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тарифах на курьерские услуги для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1-тариф (курьер)</w:t>
            </w:r>
          </w:p>
          <w:bookmarkEnd w:id="137"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курьерские услуги для юридических лиц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21 числа (включительно)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 периода</w:t>
            </w:r>
          </w:p>
          <w:bookmarkEnd w:id="138"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тарифах на перевозку грузов предприятиями воздушного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1-тариф (воздушный)</w:t>
            </w:r>
          </w:p>
          <w:bookmarkEnd w:id="139"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перевозку грузов предприятиями воздушного транспорта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(включительно)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 периода</w:t>
            </w:r>
          </w:p>
          <w:bookmarkEnd w:id="140"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тарифах на перевозку грузов предприятиями железнодорожного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1-тариф (железнодорожный)</w:t>
            </w:r>
          </w:p>
          <w:bookmarkEnd w:id="141"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перевозку грузов предприятиями железнодорожного транспорта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17 числа (включительно)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 периода</w:t>
            </w:r>
          </w:p>
          <w:bookmarkEnd w:id="142"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тарифах на перевозку грузов предприятиями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1-тариф (автомобильный)</w:t>
            </w:r>
          </w:p>
          <w:bookmarkEnd w:id="143"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перевозку грузов предприятиями автомобильного транспорта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16 числа (включительно)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 периода</w:t>
            </w:r>
          </w:p>
          <w:bookmarkEnd w:id="144"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тарифах на транспортировку грузов предприятиями трубопроводного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1-тариф (трубопроводный)</w:t>
            </w:r>
          </w:p>
          <w:bookmarkEnd w:id="145"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транспортировку грузов предприятиями трубопроводного транспорта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17 числа (включительно)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 периода</w:t>
            </w:r>
          </w:p>
          <w:bookmarkEnd w:id="146"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тарифах на перевозку грузов предприятиями внутреннего водного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1-тариф (внутренний водный)</w:t>
            </w:r>
          </w:p>
          <w:bookmarkEnd w:id="147"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перевозку грузов предприятиями внутреннего водного транспорта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(включительно)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 периода</w:t>
            </w:r>
          </w:p>
          <w:bookmarkEnd w:id="148"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тарифах на перевозку грузов предприятиями морского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1-тариф (морской)</w:t>
            </w:r>
          </w:p>
          <w:bookmarkEnd w:id="149"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перевозку грузов предприятиями морского транспорта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(включительно)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 периода</w:t>
            </w:r>
          </w:p>
          <w:bookmarkEnd w:id="150"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ценах на приобретенные строительные материалы, детали и конструкции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1-ЦСМ)</w:t>
            </w:r>
          </w:p>
          <w:bookmarkEnd w:id="151"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на приобретенные строительные материалы, детали и конструкции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(включительно)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 периода</w:t>
            </w:r>
          </w:p>
          <w:bookmarkEnd w:id="152"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ценах производителей на продукцию сельского хозяйства и приобретенные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1-ЦСХ)</w:t>
            </w:r>
          </w:p>
          <w:bookmarkEnd w:id="153"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производителей на продукцию сельского хозяйства и приобретенные услуги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16 числа (включительно)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 периода</w:t>
            </w:r>
          </w:p>
          <w:bookmarkEnd w:id="154"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 регистрации цен на продукцию сельского хозяйства на рынках в 20__ году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Ц-200)</w:t>
            </w:r>
          </w:p>
          <w:bookmarkEnd w:id="155"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на продукцию сельского хозяйства на рынках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7-24 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 периода</w:t>
            </w:r>
          </w:p>
          <w:bookmarkEnd w:id="156"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ценах на продукцию рыболовства и рыбоводства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1-ЦП (рыба)</w:t>
            </w:r>
          </w:p>
          <w:bookmarkEnd w:id="157"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на продукцию рыболовства и рыбоводства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числа (включительно) последнего месяца отчетного периода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ценах и объемах закупа и реализации социально-значимых продовольственных товаров стабилизационных фондов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1-СФ)</w:t>
            </w:r>
          </w:p>
          <w:bookmarkEnd w:id="158"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и объемы закупа и реализации социально-значимых продовольственных товаров стабилизационных фондов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числа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ценах производителей на услуги (индекс 1-Ц (услуги)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производителей на услуги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числа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Структурная статистика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финансово-хозяйственной деятельности 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1-ПФ)</w:t>
            </w:r>
          </w:p>
          <w:bookmarkEnd w:id="159"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финансово-хозяйственной деятельности предприятия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апреля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финансово-хозяйственной деятельности 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(индекс1-ПФ)</w:t>
            </w:r>
          </w:p>
          <w:bookmarkEnd w:id="160"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финансово-хозяйственной деятельности предприятия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числа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микрокредитной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1-МКО)</w:t>
            </w:r>
          </w:p>
          <w:bookmarkEnd w:id="161"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омикрокредитной деятельности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апреля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микрокредитной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1-МКО)</w:t>
            </w:r>
          </w:p>
          <w:bookmarkEnd w:id="162"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омикрокредитной деятельности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числа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деятельности малого 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2-МП)</w:t>
            </w:r>
          </w:p>
          <w:bookmarkEnd w:id="163"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малого предприятия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деятельности малого 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2-МП)</w:t>
            </w:r>
          </w:p>
          <w:bookmarkEnd w:id="164"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малого предприятия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числа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состоянии основных фондов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11)</w:t>
            </w:r>
          </w:p>
          <w:bookmarkEnd w:id="165"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состоянии основных фондов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апреля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конъюнктурных обследований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Анкета конъюнктурного обследования деятельности промышленных предприятий (индекс КП-001)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конъюнктурное обследование деятельности промышленных предприятий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числа (включительно) последнего месяца отчетного периода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Анкета конъюнктурного обследования деятельности сельскохозяйственных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КС-001)</w:t>
            </w:r>
          </w:p>
          <w:bookmarkEnd w:id="166"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конъюнктурное обследование деятельности сельскохозяйственных предприятий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числа (включительно) последнего месяца отчетного периода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Анкета конъюнктурного обследования деятельности строительных организаций (индекс КС-002)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конъюнктурное обследование деятельности строительных организаций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числа (включительно) последнего месяца отчетного периода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Анкета конъюнктурного обследования деятельности предприятий связи (индекс КСВ-1)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конъюнктурное обследование деятельности предприятий связи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числа (включительно) последнего месяца отчетного периода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Анкета конъюнктурного обследования деятельности торговых предприятий (индекс КТ-001)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конъюнктурное обследование деятельности торговых предприятий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числа (включительно) последнего месяца отчетного периода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Анкета конъюнктурного обследования деятельности предприятий транспорта (индекс КТР-1)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конъюнктурное обследование деятельности предприятий транспорта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числа (включительно) последнего месяца отчетного периода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Анкета конъюнктурного обследования деятельности туристских организаций (индекс КТУ-001)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конъюнктурное обследование деятельности туристских организаций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числа (включительно) последнего месяца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образования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послевузовском образовании (индекс 1-НК)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послевузовском образовании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октября (включительно) отчетного периода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техническом и профессиональном, послесреднем образовании (индекс 2-НК)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техническом и профессиональном, послесреднем образовании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октября (включительно) отчетного периода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высшего учебного заведения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3-НК)</w:t>
            </w:r>
          </w:p>
          <w:bookmarkEnd w:id="167"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высших учебных заведениях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октября (включительно) отчетного периода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основных показателях финансово-хозяйственной деятельности организации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Соцфин (образование)</w:t>
            </w:r>
          </w:p>
          <w:bookmarkEnd w:id="168"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основных показателях финансово-хозяйственной деятельности организации образования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апреля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организации образования об объеме оказанных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Услуги образования)</w:t>
            </w:r>
          </w:p>
          <w:bookmarkEnd w:id="169"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объеме оказанных услуг организациями образования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здравоохранения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основных показателях финансово-хозяйственной деятельности организации здравоохранения (индекс Соцфин (здравоохранение)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основных показателях финансово-хозяйственной деятельности организаций здравоохранения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апреля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объеме оказанных услуг в области здравоохранения и предоставления социальных услуг (индекс Услуги здравоохранения)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объеме оказанных услуг в области здравоохранения и предоставления социальных услуг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санаторно-курортной деятельности (индекс 1-санаторий)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санаторно-курортной деятельности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января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травматизме, связанном с трудовой деятельностью, и профессиональных заболеваниях (индекс 7-ТПЗ)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травматизме, связанном с трудовой деятельностью, и профессиональных заболеваниях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февраля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социального обеспечения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организации по предоставлению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3-социальное обеспечение)</w:t>
            </w:r>
          </w:p>
          <w:bookmarkEnd w:id="170"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организациях по предоставлению специальных социальных услуг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правонарушений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доверия населения к правоохранительным органам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УДН)</w:t>
            </w:r>
          </w:p>
          <w:bookmarkEnd w:id="171"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доверия населения к правоохранительным органам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мая (включительно)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ноября (включительно)</w:t>
            </w:r>
          </w:p>
          <w:bookmarkEnd w:id="172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уровня жизни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жизни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D 002)</w:t>
            </w:r>
          </w:p>
          <w:bookmarkEnd w:id="173"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качестве жизни населения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марта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Дневник учета ежедневных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D 003)</w:t>
            </w:r>
          </w:p>
          <w:bookmarkEnd w:id="174"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расходах домашних хозяйств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(включительно)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отчетного периода</w:t>
            </w:r>
          </w:p>
          <w:bookmarkEnd w:id="175"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 учета ежеквартальных расходов и доходов домашних хозяйств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D 004)</w:t>
            </w:r>
          </w:p>
          <w:bookmarkEnd w:id="176"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расходах и доходах домашних хозяйств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(включительно)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отчетного периода</w:t>
            </w:r>
          </w:p>
          <w:bookmarkEnd w:id="177"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Вопросник для основного интервью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D 006)</w:t>
            </w:r>
          </w:p>
          <w:bookmarkEnd w:id="178"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благоустройстве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декабря (включительно)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 периода</w:t>
            </w:r>
          </w:p>
          <w:bookmarkEnd w:id="179"/>
        </w:tc>
      </w:tr>
      <w:tr>
        <w:trPr>
          <w:trHeight w:val="30" w:hRule="atLeast"/>
        </w:trPr>
        <w:tc>
          <w:tcPr>
            <w:tcW w:w="1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Контрольная карточка состава домашнего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D 008)</w:t>
            </w:r>
          </w:p>
          <w:bookmarkEnd w:id="180"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 – демографические характеристики домашних хозяйств</w:t>
            </w:r>
          </w:p>
        </w:tc>
        <w:tc>
          <w:tcPr>
            <w:tcW w:w="1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(с ежеквартальным уточнением)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февраля (включительно)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 20 числа (включительно)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отчетного периода)</w:t>
            </w:r>
          </w:p>
          <w:bookmarkEnd w:id="181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составе домашних хозяйств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Опрос взрослого населения о потреблении табака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D 007)</w:t>
            </w:r>
          </w:p>
          <w:bookmarkEnd w:id="182"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потреблении табака взрослым населением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июля</w:t>
            </w:r>
          </w:p>
        </w:tc>
      </w:tr>
    </w:tbl>
    <w:bookmarkStart w:name="z206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Ведомственные статистические наблюдения</w:t>
      </w:r>
    </w:p>
    <w:bookmarkEnd w:id="1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"/>
        <w:gridCol w:w="2773"/>
        <w:gridCol w:w="2698"/>
        <w:gridCol w:w="500"/>
        <w:gridCol w:w="5906"/>
      </w:tblGrid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статистической формы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статистического наблюдения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</w:t>
            </w:r>
          </w:p>
        </w:tc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представления первичных статистических данных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управлению земельными ресурсами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наличии земель и распределении их по категориям, собственникам земельных участков, землепользователям и угодьям на 1 ноября ______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22)</w:t>
            </w:r>
          </w:p>
          <w:bookmarkEnd w:id="184"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наличии земель и распределении их по категориям, собственникам земельных участков, землепользователям и угодьям на 1 ноября ______ года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20 ноября отчетного года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наличии орошаемых земель и распределении их по категориям, собственникам земельных участков,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землепользователям и угодьям  на 1 ноября _______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22-А)</w:t>
            </w:r>
          </w:p>
          <w:bookmarkEnd w:id="185"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наличии орошаемых земель и распределении их по категориям, собственникам земельных участков,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землепользователям и угодьям  на 1 ноября _______ года</w:t>
            </w:r>
          </w:p>
          <w:bookmarkEnd w:id="186"/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20 ноября отчетного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 Министерства экологии, геологии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порубкам, мерам ухода за лесом, отпуску древесины, подсочке и побочным лесным пользованиям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3 (годовая)</w:t>
            </w:r>
          </w:p>
          <w:bookmarkEnd w:id="187"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рубках, мерах ухода за лесом, отпуске древесины, подсочке и побочных лесных пользованиях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лесовладельцы – до 10 января после отчетного периода, областные территориальные инспекции лесного хозяйства и животного мира – до 25 февраля после отчетного периода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лесного фонда и распределение лесного фонда по категориям государственного лесного фонда и угодьям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1)</w:t>
            </w:r>
          </w:p>
          <w:bookmarkEnd w:id="188"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государственном учете лесного фонда и распределении лесного фонда по категориям государственного лесного фонда и угодьям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и государственные лесовладельцы – до 20 января после отчетного периода, областные территориальные инспекции лесного хозяйства и животного мира –до 1февраля после отчетного периода, Республиканское государственное казенное предприятие "Казахское лесоустроительное предприятие" – до 20марта после отчетного периода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остатках древесины на лесосеках и очистке мест рубок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4 ЛХ (лесное хозяйство)</w:t>
            </w:r>
          </w:p>
          <w:bookmarkEnd w:id="189"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остатках древесины на лесосеках и очистке мест рубок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полугодовая</w:t>
            </w:r>
          </w:p>
        </w:tc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лесовладельцы – до 10 января, 1 июля после отчетного периода, областные территориальные инспекции лесного хозяйства и животного мира –до25 февраля,10 июля после отчетного периода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работе с лесными культурами и о лесовозобновлении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8 ЛХ (лесное хозяйство)</w:t>
            </w:r>
          </w:p>
          <w:bookmarkEnd w:id="190"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работе с лесными культурами и лесовозобновлении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учреждения лесного хозяйства, государственные природные заповедники, государственные национальные природные парки, государственные лесные природные резерваты – до 10 ноября после отчетного периода, областные территориальные инспекции лесного хозяйства и животного мира – до 20 ноября после отчетного периода, Республиканское государственное казенное предприятие "Казахское лесоустроительное предприятие" – до 15 января после отчетного периода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подготовке и передаче лесосечного фонда, его породном составе и товарной структуре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13 ЛХ (лесное хозяйство)</w:t>
            </w:r>
          </w:p>
          <w:bookmarkEnd w:id="191"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подготовке и передаче лесосечного фонда, его породном составе и товарной структуре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лесовладельцы – до 10 января после отчетного периода, областные территориальные инспекции лесного хозяйства и животного мира – до 25 февраля после отчетного периода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посевных качествах семян древесных и кустарниковых пород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17 ЛХ (лесное хозяйство)</w:t>
            </w:r>
          </w:p>
          <w:bookmarkEnd w:id="192"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посевных качествах семян древесных и кустарниковых пород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зональные лесосеменные станции – до 10 января после отчетного периода;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лесной селекционно-семеноводческий центр – до 20 января после отчетного периода</w:t>
            </w:r>
          </w:p>
          <w:bookmarkEnd w:id="193"/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лесных пожарах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 пожар (лес)</w:t>
            </w:r>
          </w:p>
          <w:bookmarkEnd w:id="194"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лесных пожарах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декадная</w:t>
            </w:r>
          </w:p>
        </w:tc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лесовладельцы – 9, 19, 29 числа месяца, областные территориальные инспекции лесного хозяйства и животного мира – 10, 20, 30 числа месяца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нарушениях лесного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5-лесхоз)</w:t>
            </w:r>
          </w:p>
          <w:bookmarkEnd w:id="195"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нарушениях лесного законодательства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лесовладельцы – до 25 числа после отчетного периода, областные территориальные инспекции лесного хозяйства и животного мира –до 1 числа после отчетного периода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отпуске лесных ресурсов и поступлении лесного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ЛД)</w:t>
            </w:r>
          </w:p>
          <w:bookmarkEnd w:id="196"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отпуске лесных ресурсов и поступлении лесного дохода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после  отчетного периода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лесозащите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12 ЛХ (лесное хозяйство)</w:t>
            </w:r>
          </w:p>
          <w:bookmarkEnd w:id="197"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лесозащите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полугодовая</w:t>
            </w:r>
          </w:p>
        </w:tc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февраля и 10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отчетного периода</w:t>
            </w:r>
          </w:p>
          <w:bookmarkEnd w:id="198"/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особо охраняемых природных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 ООПТ)</w:t>
            </w:r>
          </w:p>
          <w:bookmarkEnd w:id="199"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особо охраняемых природных территорий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отчетного периода</w:t>
            </w:r>
          </w:p>
          <w:bookmarkEnd w:id="200"/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выполнении производственного плана по лесному хозяйству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10 ЛХ (лесное хозяйство)</w:t>
            </w:r>
          </w:p>
          <w:bookmarkEnd w:id="201"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выполнении производственного плана по лесному хозяйству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полугодовая</w:t>
            </w:r>
          </w:p>
        </w:tc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февраля и 10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отчетного периода</w:t>
            </w:r>
          </w:p>
          <w:bookmarkEnd w:id="202"/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заготовке лесных семян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20 ЛХ (лесное хозяйство)</w:t>
            </w:r>
          </w:p>
          <w:bookmarkEnd w:id="203"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заготовке лесных семян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отчетного периода</w:t>
            </w:r>
          </w:p>
          <w:bookmarkEnd w:id="204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водным ресурсам Министерства экологии, геологии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заборе, использовании и водоотведении 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2-ТП (водхоз)</w:t>
            </w:r>
          </w:p>
          <w:bookmarkEnd w:id="205"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заборе, использовании и водоотведении вод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1 декабря отчетного периода водопользователи, использующие воду для нужд сельского хозяйства, не позднее 10 января после отчетного периода водопользователи использующие воду производственных, коммунально-бытовых нужд и гидроэнергетики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назначении и выплате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3-жилищная помощь)</w:t>
            </w:r>
          </w:p>
          <w:bookmarkEnd w:id="206"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назначении и выплате жилищной помощи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районные (городские) местные исполнительные органы представляют в местные исполнительные органы областей, городов Нур-Султан, Алматы и Шымкент до 10 числа месяца, следующего после отчетного квартала, местные исполнительные органы областей, городов Нур-Султан, Алматы и Шымкент в Министерство труда и социальной защиты РК до 15 числа месяца, следующего после отчетного квартала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мероприятиях содействия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1-Т (трудоустройство)</w:t>
            </w:r>
          </w:p>
          <w:bookmarkEnd w:id="207"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численности граждан, обратившихся за трудовым посредничеством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числа после отчетного месяца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скрытой безработице (о сокращенных и частично занятых работниках, задолженности по заработной плате)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3-ТН (скрытая безработица)</w:t>
            </w:r>
          </w:p>
          <w:bookmarkEnd w:id="208"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скрытой безработице (о сокращенных и частично занятых работниках, задолженности по заработной плате)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числа после отчетного месяца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делам строительства и жилищно-коммунального хозяйства  Министерства индустрии и инфраструктурного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отпускных ценах на строительные материалы, изделия, конструкции и инженерное оборудование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1-СМИО)</w:t>
            </w:r>
          </w:p>
          <w:bookmarkEnd w:id="209"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отпускных ценах на строительные материалы, изделия, конструкции и инженерное оборудование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после отчетного  периода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фактической стоимости приобретенных строительных материалов, изделий, конструкций и инженерного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2-СМИО)</w:t>
            </w:r>
          </w:p>
          <w:bookmarkEnd w:id="210"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фактическая стоимость приобретенных строительных материалов, изделий, конструкций и инженерного оборудования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после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освоении и погашении правительственных и гарантированных государством займов, займов под поручительство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1-ОПЗ)</w:t>
            </w:r>
          </w:p>
          <w:bookmarkEnd w:id="211"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освоении и погашении правительственных и гарантированных государством займов, займов под поручительство государства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числа месяца после отчетного месяца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развитии физической культуры и спорта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1-ФК)</w:t>
            </w:r>
          </w:p>
          <w:bookmarkEnd w:id="212"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основных показателях в сфере физической культуры и спорта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Банк Республики Казахстан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финансовых требованиях к нерезидентам и обязательствах перед ними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1-ПБ)</w:t>
            </w:r>
          </w:p>
          <w:bookmarkEnd w:id="213"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финансовых требованиях к нерезидентам и обязательствах перед ними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10 числа второго месяца после отчетного периода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услугах транспорта, полученных от нерезидентов (предоставленных нерезидентам)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2-ПБ)</w:t>
            </w:r>
          </w:p>
          <w:bookmarkEnd w:id="214"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услугах транспорта, полученных от нерезидентов (предоставленных нерезидентам)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30 числа после  отчетного периода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услугах железнодорожного транспорта, полученных от нерезидентов (предоставленных нерезидентам)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3-ПБ)</w:t>
            </w:r>
          </w:p>
          <w:bookmarkEnd w:id="215"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услугах железнодорожного транспорта, полученных от нерезидентов (предоставленных нерезидентам)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30 числа после  отчетного периода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операциях, осуществленных от имени транспортных предприятий-нерезидентов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4-ПБ)</w:t>
            </w:r>
          </w:p>
          <w:bookmarkEnd w:id="216"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операциях, осуществленных от имени транспортных предприятий-нерезидентов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30 числа после  отчетного периода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услугах, предоставленных транспортным предприятиям-нерезидентам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5-ПБ)</w:t>
            </w:r>
          </w:p>
          <w:bookmarkEnd w:id="217"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услугах, предоставленных транспортным предприятиям-нерезидентам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30 числа после  отчетного периода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международных операциях, внешних активах и обязательствах сектора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7-ПБ)</w:t>
            </w:r>
          </w:p>
          <w:bookmarkEnd w:id="218"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международных операциях, внешних активах и обязательствах сектора государственного управления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30 числа первого месяца после отчетного периода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состоянии финансовых требований к нерезидентам и обязательств перед ними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9-ПБ)</w:t>
            </w:r>
          </w:p>
          <w:bookmarkEnd w:id="219"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состоянии финансовых требований к нерезидентам и обязательств перед ними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20 числа первого месяца после  отчетного периода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международных операциях с нерезидентами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10-ПБ)</w:t>
            </w:r>
          </w:p>
          <w:bookmarkEnd w:id="220"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международных операциях с нерезидентами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30 числа первого месяца после отчетного периода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страховании (перестраховании) нерезидентов и перестраховании рисков у нерезидентов по отрасли "общее страхование"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11-ПБ-ОС)</w:t>
            </w:r>
          </w:p>
          <w:bookmarkEnd w:id="221"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страховании (перестраховании) нерезидентов и перестраховании рисков у нерезидентов по отрасли "общее страхование"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20 числа первого месяца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 периода</w:t>
            </w:r>
          </w:p>
          <w:bookmarkEnd w:id="222"/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страховании (перестраховании) нерезидентов и перестраховании рисков у нерезидентов по отрасли "страхование жизни"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11-ПБ-СЖ)</w:t>
            </w:r>
          </w:p>
          <w:bookmarkEnd w:id="223"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страховании (перестраховании) нерезидентов и перестраховании рисков у нерезидентов по отрасли "страхование жизни"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20 числа первого месяца после  отчетного периода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внешних государственных, гарантированных государством займах и займах, привлеченных под поручительство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14-ПБ)</w:t>
            </w:r>
          </w:p>
          <w:bookmarkEnd w:id="224"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внешних государственных, гарантированных государством займах и займах, привлеченных под поручительство Республики Казахстан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30 числа первого месяца после отчетного периода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международных операциях по ценным бумагам с нерезидентами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15-ПБ)</w:t>
            </w:r>
          </w:p>
          <w:bookmarkEnd w:id="225"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международных операциях по ценным бумагам с нерезидентами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20 числа первого месяца после отчетного периода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кредитах, выданных нерезидентам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17-ПБ)</w:t>
            </w:r>
          </w:p>
          <w:bookmarkEnd w:id="226"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кредитах, выданных нерезидентам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25 числа первого месяца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 периода</w:t>
            </w:r>
          </w:p>
          <w:bookmarkEnd w:id="227"/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Анкета обследования предприятий по платежному балансу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ОПБ-1)</w:t>
            </w:r>
          </w:p>
          <w:bookmarkEnd w:id="228"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анкета обследования предприятий по платежному балансу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запросу территориального органа НБ РК</w:t>
            </w:r>
          </w:p>
        </w:tc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даты, указанной в анкете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требованиях и обязательствах по секторам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СО)</w:t>
            </w:r>
          </w:p>
          <w:bookmarkEnd w:id="229"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требованиях и обязательствах по секторам экономики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числа (включительно) месяца после отчетного периода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требованиях и обязательствах по собственным активам, классифицированных по секторам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НПФ-СА)</w:t>
            </w:r>
          </w:p>
          <w:bookmarkEnd w:id="230"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требованиях и обязательствах по собственным активам, классифицированных по секторам экономики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числа (включительно) месяца после отчетного периода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требованиях и обязательствах по пенсионным активам, классифицированных по секторам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НПФ-ПА)</w:t>
            </w:r>
          </w:p>
          <w:bookmarkEnd w:id="231"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требованиях и обязательствах по пенсионным активам, классифицированных по секторам экономики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числа (включительно) месяца после отчетного периода</w:t>
            </w:r>
          </w:p>
        </w:tc>
      </w:tr>
    </w:tbl>
    <w:bookmarkStart w:name="z256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Официальная статистическая информация, формируемая Комитетом по статистике Министерства национальной экономики Республики Казахстан</w:t>
      </w:r>
    </w:p>
    <w:bookmarkEnd w:id="2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644"/>
        <w:gridCol w:w="352"/>
        <w:gridCol w:w="707"/>
        <w:gridCol w:w="707"/>
        <w:gridCol w:w="591"/>
        <w:gridCol w:w="6925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официальной статистической информации (публикации)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представления официальной статистической информации (публикации) для пользователей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статистической формы, другие официальные источники)</w:t>
            </w:r>
          </w:p>
          <w:bookmarkEnd w:id="233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национальных счетов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Краткосрочный экономический индикатор (по шести базовым отраслям)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специальному графику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доклада "Социально- экономическое развитие Республики Казахстан"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отраслевой статистики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Краткосрочный экономический индикатор в разрезе регионов (по шести базовым отраслям)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 14 числа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таблицы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отраслевой статистики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Валовой внутренний продукт методом производства за 2021 год (оперативные данные)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ноября</w:t>
            </w:r>
          </w:p>
          <w:bookmarkEnd w:id="234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24-сх, 1-П, 1-КС, 1-ИС, 2-торговля,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1-транспорт, 3-связь, отчет об исполнении бюджета, отчеты о доходах и расходах по финансовому сектору</w:t>
            </w:r>
          </w:p>
          <w:bookmarkEnd w:id="235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Валовой внутренний продукт методом производства за 2021год (отчетные данные)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декабря</w:t>
            </w:r>
          </w:p>
          <w:bookmarkEnd w:id="236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1-ПФ, 2-МП, 2-охота,1-лес, 1-рыба, 1-сх, 24-сх, 29-сх, А-008, 1-П, 1-КС, 1-инвест, 1-ИС, 2-торговля, 1-транспорт, 3-связь, 2-услуги, Услуги образования, Услуги здравоохранения, 1-Т,D 004, Т-001, отчет об исполнении бюджета, отчеты о доходах и расходах по финансовому сектору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Валовой внутренний продукт методом доходов за 2021 год (отчетные данные)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декабря</w:t>
            </w:r>
          </w:p>
          <w:bookmarkEnd w:id="237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1-ПФ, 2-МП, 1-Т,Т-001, отчет об исполнении бюджета, отчеты о доходах и расходах по финансовому сектору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Валовой внутренний продукт методом конечного использования за 2021 год (отчетные данные)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октября,</w:t>
            </w:r>
          </w:p>
          <w:bookmarkEnd w:id="238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1-ПФ, 2-МП, 1-инвест, 1-П, 1-КС, 2-КС, 2-услуги, Услуги образования, Услуги здравоохранения, 1-ВТ, D 003, D 004, отчет об исполнении бюджета, платежный баланс, таможенная статистика, отчеты о доходах и расходах по финансовому сектору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Валовой региональный продукт Республики Казахстан за 2021 год (отчетные данные)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октября,</w:t>
            </w:r>
          </w:p>
          <w:bookmarkEnd w:id="239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1-ПФ, 2-МП, 2-охота,1-лес, 1-рыба, 1-сх, 24-сх, 29-сх, А-008, 1-П, 1-КС,1-инвест, 1-ИС, 2-торговля, 1-транспорт, 3-связь, 2-услуги, Услуги образования, Услуги здравоохранения, 1-Т,D 004, Т-001, отчет об исполнении бюджета, отчеты о доходах и расходах по финансовому сектору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Валовой внутренний продукт методом производства за 2020 год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(на месячной основе)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февраля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24-сх, 1-П, 1-КС, 1-ИС, 2-торговля,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1-транспорт, 3-связь, отчет об исполнении бюджета, отчеты о доходах и расходах по финансовому сектору</w:t>
            </w:r>
          </w:p>
          <w:bookmarkEnd w:id="240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Валовой внутренний продукт методом производства с выделением доли нефтегазового сектора в ВВП за 2020 год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(на квартальной основе)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апреля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1-ПФ, 2-МП, 2-охота,1-лес, 1-рыба, 1-сх, 24-сх, 29-сх, А-008, 1-П, 1-КС, 1-инвест, 1-ИС, 2-торговля, 1-транспорт,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3-связь, 2-услуги, Услуги образования, Услуги здравоохранения, 1-Т, D 004, Т-001, отчет об исполнении бюджета, отчеты о доходах и расходах по финансовому сектору</w:t>
            </w:r>
          </w:p>
          <w:bookmarkEnd w:id="241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Валовой внутренний продукт методом доходов за 2020 год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(на квартальной основе)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апреля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1-ПФ, 2-МП, 1-Т, Т-001, отчет об исполнении бюджета, отчеты о доходах и расходах по финансовому сектору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Валовой внутренний продукт методом конечного использования за 2020 год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(на квартальной основе)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апреля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1-ПФ, 2-МП, 1-инвест, 1-П, 1-КС, 2-КС, 2-услуги, Услуги образования, Услуги здравоохранения, 1-ВТ, D 003, D 004, отчет об исполнении бюджета, платежный баланс, таможенная статистика, отчеты о доходах и расходах по финансовому сектору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Валовой региональный продукт Республики Казахстан за 2020 год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 квартальной основе)</w:t>
            </w:r>
          </w:p>
          <w:bookmarkEnd w:id="2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апреля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1-ПФ, 2-МП, 2-охота,1-лес, 1-рыба, 1-сх, 24-сх, 29-сх, А-008, 1-П, 1-КС,1-инвест, 1-ИС,2-торговля, 1-транспорт, 3-связь, 2-услуги, Услуги образования, Услуги здравоохранения, 1-Т, D 004, Т-001, отчет об исполнении бюджета, отчеты о доходах и расходах по финансовому сектору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Валовой внутренний продукт методом производства с выделением доли нефтегазового сектора в ВВП за 2020 год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 годовой основе)</w:t>
            </w:r>
          </w:p>
          <w:bookmarkEnd w:id="2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июля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1-ПФ, 2-МП, 2-охота,1-лес, 1-рыба, 24-сх, 29-сх, 1-сх, А-005, А-008, 8-сх (услуги), 1-П, 1-КС,1-инвест, 1- ИС, 1-ВТ,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2-транспорт, 2-ТР (вспомогательная деятельность), 1-связь, 2-связь, 2-услуги, Соцфин (образование), Соцфин (здравоохранение), 1-Т,  D 004, Т-001, отчет об исполнении бюджета, отчеты о доходах и расходах по финансовому сектору</w:t>
            </w:r>
          </w:p>
          <w:bookmarkEnd w:id="244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Валовой внутренний продукт методом доходов за 2020 год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(на годовой основе)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августа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1-ПФ, 2-МП, 1-Т, Т-001, отчет об исполнении бюджета, отчеты о доходах и расходах по финансовому сектору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Валовой внутренний продукт методом конечного использования за 2020 год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(на годовой основе)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ноября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1-ПФ, 2-МП, 11, 1-инвест, 1-П, 1-КС, 2-КС,Соцфин (образование), Соцфин (здравоохранение), 2-услуги, 1-ВТ, D 003, D 004, отчет об исполнении бюджета, платежный баланс, таможенная статистика, отчеты о доходах и расходах по финансовому сектору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Валовой региональный продукт Республики Казахстан за 2020 год с выделением ненаблюдаемой экономики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(на годовой основе)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августа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1-ПФ, 2-МП, 2-охота,1-лес, 1-рыба, 24-сх, 29-сх, 1-сх, А-005, А-008, 8-сх (услуги), 1-П, 1-КС, 1-инвест, 1-ИС, 1-ВТ, 2-транспорт,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2-ТР (вспомогательная деятельность), 1-связь, 2-связь, 2-услуги, Соцфин (образование), Соцфин (здравоохранение), 1-Т, D 004, Т-001, отчет об исполнении бюджета, отчеты о доходах и расходах по финансовому сектору</w:t>
            </w:r>
          </w:p>
          <w:bookmarkEnd w:id="245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Вспомогательный счет туризма Республики Казахстан за 2019 год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апреля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 туризм, Н-050, 1-Т, 11, Н-060, Т-001, 2-услуги,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 "Ресурсы – Использование"; административные источники: данные о расходах республиканского и местных бюджетов на коллективное туристское потребление, Баланс международных услуг Республики Казахстан, Отчет об исполнении государственного бюджета</w:t>
            </w:r>
          </w:p>
          <w:bookmarkEnd w:id="246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Национальные счета внутренней экономики за 2018 год (окончательный расчет), за 2019 год (уточненный расчет), за 2020 год (по отчетным данным)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декабря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по расчетам показателей СНС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национального богатства Республики Казахстан за 2020 год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декабря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1-ПФ, 2-МП, 11, обследования домашних хозяйств, статистический сборник "Основные фонды Казахстана", Статистический бюллетень Национального Банка Республики Казахстан, отчеты о финансовых операциях Национального Банка Республики Казахстан, банков второго уровня, других финансовых организаций, о финансовых активах и финансовых обязательствах по банковской системе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 "Ресурсы – Использование" Республики Казахстан за 2020 год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ноября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1-ПФ, 2-МП, 11,1-П, 1-КС,1-инвест, 2-услуги, 1-сх,8-сх (услуги), 24-сх, 2-охота, 1-лес, 1-рыба, 1-ВТ, 2 - транспорт, 2-ТР (вспомогательная деятельность), 1-связь, 2-связь, Соцфин (образование), Услуги образования, Соцфин (здравоохранение), Услуги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2-туризм, 3-информ, D 003, D 004, H-050, H-060, отчет об исполнении бюджета, таможенная статистика, отчеты о доходах и расходах по финансовому сектору, платежный баланс</w:t>
            </w:r>
          </w:p>
          <w:bookmarkEnd w:id="247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 "Затраты – Выпуск" Республики Казахстан за 2020 год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декабря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таблицы "Ресурсы – Использование"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номинальных расхождений в расчетах показателей СНС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декабря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ВВП тремя методами и таблицы "Затраты - Выпуск"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предприятий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показатели количества субъектов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июня,</w:t>
            </w:r>
          </w:p>
          <w:bookmarkEnd w:id="248"/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декабря</w:t>
            </w:r>
          </w:p>
          <w:bookmarkEnd w:id="249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 бизнес-регистр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Производители сельскохозяйственной продукции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июля</w:t>
            </w:r>
          </w:p>
          <w:bookmarkEnd w:id="250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статистический регистр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количества зарегистрированных и действующих субъектов малого и среднего предпринимательства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июня,</w:t>
            </w:r>
          </w:p>
          <w:bookmarkEnd w:id="251"/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сентября, 15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ноября, 15 декабря</w:t>
            </w:r>
          </w:p>
          <w:bookmarkEnd w:id="252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бизнес-регистр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малого и среднего предпринимательства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октября</w:t>
            </w:r>
          </w:p>
          <w:bookmarkEnd w:id="253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бизнес-регистр, 2-МП, 1-ПФ, 24-сх, 29-сх, А-005, А-008, Услуги образования, Услуги здравоохранения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сельского, лесного, охотничьего и рыбного хозяйства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показатели развития животноводства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июня,</w:t>
            </w:r>
          </w:p>
          <w:bookmarkEnd w:id="254"/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декабря</w:t>
            </w:r>
          </w:p>
          <w:bookmarkEnd w:id="255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24-сх, А-008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зерновых и бобовых культур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июня,</w:t>
            </w:r>
          </w:p>
          <w:bookmarkEnd w:id="256"/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декабря</w:t>
            </w:r>
          </w:p>
          <w:bookmarkEnd w:id="257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2-сх (зерно)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зерновых и бобовых культур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января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2-сх (зерно)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Валовый выпуск продукции (услуг) сельского, лесного и рыбного хозяйства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июня,</w:t>
            </w:r>
          </w:p>
          <w:bookmarkEnd w:id="258"/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13декабря</w:t>
            </w:r>
          </w:p>
          <w:bookmarkEnd w:id="259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24-сх, А-008, 29-сх,А-005, 1-рыба, 1-лес,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2-охота, 8-сх (услуги)</w:t>
            </w:r>
          </w:p>
          <w:bookmarkEnd w:id="260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показатели развития животноводства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апреля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24-сх, А-008, данные сельскохозяйственного регистра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показатели развития рыболовства и аквакультуры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апреля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1-рыба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марта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1-лес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сельхозформирований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апреля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1-сх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Посевные площади сельскохозяйственных культур под урожай 2021 года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июля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4-сх, данные сельскохозяйственного регистра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Валовый выпуск продукции (услуг) сельского, лесного и рыбного хозяйства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мая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24-сх, А-008, 29-сх, А-005, 1-сх, 1-рыба, 1-лес, 2-охота, 8-сх (услуги)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 ресурсов и использования основных продуктов сельского хозяйства Республики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августа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бюллетень</w:t>
            </w:r>
          </w:p>
          <w:bookmarkEnd w:id="261"/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24-сх, А-008, 29-сх, А-005, 2-сх (зерно), 3-сх (масличные), 1-рыба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семян масличных культур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октября</w:t>
            </w:r>
          </w:p>
          <w:bookmarkEnd w:id="262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3-сх (масличные)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сервисно-заготовительных центров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ноября</w:t>
            </w:r>
          </w:p>
          <w:bookmarkEnd w:id="263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1-СЗЦ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Валовый сбор сельскохозяйственных культур в Республике Казахстан за 2020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(окончательные данные)</w:t>
            </w:r>
          </w:p>
          <w:bookmarkEnd w:id="264"/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февраля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29-сх, А-005,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А-1 (урожайность)</w:t>
            </w:r>
          </w:p>
          <w:bookmarkEnd w:id="265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Валовый сбор сельскохозяйственных культур в Республике Казахстан за 2021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(предварительные данные)</w:t>
            </w:r>
          </w:p>
          <w:bookmarkEnd w:id="266"/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декабря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29-сх, А-005,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А-1 (урожайность)</w:t>
            </w:r>
          </w:p>
          <w:bookmarkEnd w:id="267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расходе кормов скоту и птице в сельскохозяйственных предприятиях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апреля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24-сх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построек и сооружений сельскохозяйственного назначения у сельхозпроизводителей Республики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мая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49-сх, данные сельскохозяйственного регистра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сельскохозяйственных кооперативов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ноября</w:t>
            </w:r>
          </w:p>
          <w:bookmarkEnd w:id="268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1-СПК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охотничьих угодий в Республике Казахстан за 2020 год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марта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2-охота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промышленного производства и окружающей среды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показатели работы промышленности Республики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июня,</w:t>
            </w:r>
          </w:p>
          <w:bookmarkEnd w:id="269"/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декабря</w:t>
            </w:r>
          </w:p>
          <w:bookmarkEnd w:id="270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01-ИП (пром)</w:t>
            </w:r>
          </w:p>
          <w:bookmarkEnd w:id="271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Итоги работы промышленности Республики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февраля, 15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июня,</w:t>
            </w:r>
          </w:p>
          <w:bookmarkEnd w:id="272"/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декабря</w:t>
            </w:r>
          </w:p>
          <w:bookmarkEnd w:id="273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Отгрузка и остатки продукции на предприятиях промышленности Республики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октября</w:t>
            </w:r>
          </w:p>
          <w:bookmarkEnd w:id="274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показатели работы промышленности Республики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июня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01-ИП (пром)</w:t>
            </w:r>
          </w:p>
          <w:bookmarkEnd w:id="275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 производственных мощностей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июля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Итоги работы промышленности Республики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июня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состоянии охраны атмосферного воздуха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июня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2-ТП (воздух)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затратах на охрану окружающей среды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июля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4-ОС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обращении с коммунальными отходами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мая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1-отходы, 2-отходы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работе сооружений систем водоснабжения и водоотведения 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мая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1-ВК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выбросах загрязняющих веществ в атмосферный воздух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августа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2-ТП (воздух)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затратах на охрану окружающей среды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сентября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4-ОС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энергетики и товарных рынков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Газовая сеть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апреля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1-ГАЗ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работе тепловых электростанций и котельных Республики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мая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6-ТП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баланс Республики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июля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1-ТЭБ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Ресурсы и использование отдельных видов товаров и сырья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июня, </w:t>
            </w:r>
          </w:p>
          <w:bookmarkEnd w:id="276"/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декабря</w:t>
            </w:r>
          </w:p>
          <w:bookmarkEnd w:id="277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1-П, 24-СХ, 1-ТС,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КГД</w:t>
            </w:r>
          </w:p>
          <w:bookmarkEnd w:id="278"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инвестиций и строительства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инвестициях в основной капитал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июня,</w:t>
            </w:r>
          </w:p>
          <w:bookmarkEnd w:id="279"/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декабря</w:t>
            </w:r>
          </w:p>
          <w:bookmarkEnd w:id="280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1-инвест, 1-ИС,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1-КФХ инвест</w:t>
            </w:r>
          </w:p>
          <w:bookmarkEnd w:id="281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инвестициях в основной капитал в обрабатывающую промышленность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июня,</w:t>
            </w:r>
          </w:p>
          <w:bookmarkEnd w:id="282"/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декабря</w:t>
            </w:r>
          </w:p>
          <w:bookmarkEnd w:id="283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 информация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1-инвест, 1-ИС,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1-КФХ инвест</w:t>
            </w:r>
          </w:p>
          <w:bookmarkEnd w:id="284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инвестициях в основной капитал в сельское, лесное и рыбное хозяйство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июня,</w:t>
            </w:r>
          </w:p>
          <w:bookmarkEnd w:id="285"/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декабря</w:t>
            </w:r>
          </w:p>
          <w:bookmarkEnd w:id="286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 информация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1-инвест, 1-ИС,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1-КФХ инвест</w:t>
            </w:r>
          </w:p>
          <w:bookmarkEnd w:id="287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инвестиционной деятельности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июля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1-инвест, 1-ИС,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1-КФХ инвест</w:t>
            </w:r>
          </w:p>
          <w:bookmarkEnd w:id="288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выполнении строительных работ и вводе в эксплуатацию объектов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июня,</w:t>
            </w:r>
          </w:p>
          <w:bookmarkEnd w:id="289"/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декабря</w:t>
            </w:r>
          </w:p>
          <w:bookmarkEnd w:id="290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1-КС, 1-КС (малые), 2-КС, 1-ИС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вводе в эксплуатацию жилья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июня,</w:t>
            </w:r>
          </w:p>
          <w:bookmarkEnd w:id="291"/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декабря</w:t>
            </w:r>
          </w:p>
          <w:bookmarkEnd w:id="292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 информация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2-КС, 1-ИС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вводе в эксплуатацию мощностей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октября</w:t>
            </w:r>
          </w:p>
          <w:bookmarkEnd w:id="293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2-КС, 1-ИС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выполнении строительных работ и вводе в эксплуатацию объектов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июня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1-КС, 2-КС, 1-ИС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начале производства строительно-монтажных работ по уведомлениям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февраля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F-001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ходе строительства и вводе в эксплуатацию объектов по уведомлениям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мая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F-004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внутренней торговли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торговых рынках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марта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12-торг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товарных бирж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февраля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1-биржа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реализации товаров и услуг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июня,</w:t>
            </w:r>
          </w:p>
          <w:bookmarkEnd w:id="294"/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декабря</w:t>
            </w:r>
          </w:p>
          <w:bookmarkEnd w:id="295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2-торговля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автозаправочных, газозаправочных и газонаполнительных станций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июня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G-003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реализации товаров и услуг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июня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1-ВТ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электронной коммерции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мая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Э-коммерция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внешней и взаимной торговли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внешней торговле и взаимной торговле Республики Казахстан товарами с государствами-членами ЕАЭС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июня,</w:t>
            </w:r>
          </w:p>
          <w:bookmarkEnd w:id="296"/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сентября, 12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декабря</w:t>
            </w:r>
          </w:p>
          <w:bookmarkEnd w:id="297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1-ТС, данные КГД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данных статистики внешней торговли и взаимной торговли товарами с государствами-членами ЕАЭС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проведении актуализации перечня и данных респондентов по административным источникам)</w:t>
            </w:r>
          </w:p>
          <w:bookmarkEnd w:id="298"/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проведении актуализации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1-ТС, данные КГД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данных статистики внешней торговли и взаимной торговли товарами с государствами-членами ЕАЭС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проведении актуализации перечня и данных респондентов по административным источникам)</w:t>
            </w:r>
          </w:p>
          <w:bookmarkEnd w:id="299"/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1-ТС, данные КГД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транспорта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показатели работы транспорта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июня</w:t>
            </w:r>
          </w:p>
          <w:bookmarkEnd w:id="300"/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декабря</w:t>
            </w:r>
          </w:p>
          <w:bookmarkEnd w:id="301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1-транспорт (1-ТР (авто, электро) в бюллетене за январь, 1-ТР (внутренние воды) в бюллетене за март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продукции и услугах транспорта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мая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2-транспорт,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2-ТР (вспомогательная деятельность)</w:t>
            </w:r>
          </w:p>
          <w:bookmarkEnd w:id="302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железнодорожного транспорта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мая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1-ЖД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количестве легковых автомобилей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июня,</w:t>
            </w:r>
          </w:p>
          <w:bookmarkEnd w:id="303"/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декабря</w:t>
            </w:r>
          </w:p>
          <w:bookmarkEnd w:id="304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базы МВД РК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по транзитным перевозкам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мая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базы КГД МФ РК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автомобильных дорог Республики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мая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КАД МИИР РК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связи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показатели работы предприятий связи, почтовой и курьерской деятельности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июня,</w:t>
            </w:r>
          </w:p>
          <w:bookmarkEnd w:id="305"/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декабря</w:t>
            </w:r>
          </w:p>
          <w:bookmarkEnd w:id="306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3-связь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показатели работы предприятий связи, почтовой и курьерской деятельности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мая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1-связь, 2-связь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услуг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объемах оказанных услуг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ноября</w:t>
            </w:r>
          </w:p>
          <w:bookmarkEnd w:id="307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2-услуги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объемах оказанных услуг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июня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2-услуги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лизинговой деятельности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мая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1-лизинг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культуры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зоопарков, океанариума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февраля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1-зоопарк, океанариум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театров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февраля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1-театр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цирков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февраля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 цирк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парков развлечений и отдыха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февраля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1-парк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музеев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марта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1-музей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культурно-досуговых организаций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марта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1-досуг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библиотек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марта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1-библиотека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концертной деятельности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апреля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1-концерт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кинематографических организаций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апреля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1-кино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туризма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мест размещения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ноября</w:t>
            </w:r>
          </w:p>
          <w:bookmarkEnd w:id="308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2-туризм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расходах домашних хозяйств на поездки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апреля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Н-050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выборочном обследовании въездных посетителей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сентября</w:t>
            </w:r>
          </w:p>
          <w:bookmarkEnd w:id="309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Н-060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инноваций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инновационной деятельности предприятий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мая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1-инновация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науки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показатели научно-исследовательских и опытно-конструкторских работ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марта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1-наука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информационно-коммуникационных технологий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использовании информационно-коммуникационных технологий на предприятиях Республики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16марта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3-информ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использовании домашними хозяйствами информационно-коммуникационных технологий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марта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Н-020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труда и занятости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и заработная плата работников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октября</w:t>
            </w:r>
          </w:p>
          <w:bookmarkEnd w:id="310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 (квартальная)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и заработная плата работников по крупным и средним предприятиям Республики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октября</w:t>
            </w:r>
          </w:p>
          <w:bookmarkEnd w:id="311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 (квартальная)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движение рабочей силы на крупных и средних предприятиях Республики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октября</w:t>
            </w:r>
          </w:p>
          <w:bookmarkEnd w:id="312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 (квартальная)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показатели по труду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мая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 (годовая)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показатели по труду по крупным и средним предприятиям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мая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 (годовая)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затрат на содержание рабочей силы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июня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 (годовая)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рабочей силы и использование календарного фонда времени наемными работниками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июня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 (годовая)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работников и оплата труда по формам собственности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июня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 (годовая)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работников, занятых во вредных и других неблагоприятных условиях труда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апреля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 (условия труда)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и потребность в кадрах крупных и средних предприятий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апреля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 (вакансия)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и распределение заработной платы работников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сентября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 (оплата труда)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Заработная плата работников в Республике Казахстан по основным профессиям и должностям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сентября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 (оплата труда)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и распределение заработной платы работников в Республике Казахстан по размерности предприятий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сентября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 (оплата труда)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и распределение заработной платы работников в Республике Казахстан по формам собственности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сентября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 (оплата труда)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и распределение заработной платы работников в Республике Казахстан по уровню образования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октября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 (оплата труда)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Заработная плата наемных работников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октября</w:t>
            </w:r>
          </w:p>
          <w:bookmarkEnd w:id="313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 (квартальная)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стоимости труда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июня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 (год)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Заработная плата наемных работников (с учетом малых предприятий, занимающихся предпринимательской деятельностью)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декабря</w:t>
            </w:r>
          </w:p>
          <w:bookmarkEnd w:id="314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 (квартальная),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2-МП (квартальная)</w:t>
            </w:r>
          </w:p>
          <w:bookmarkEnd w:id="315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индикаторы рынка труда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ноября</w:t>
            </w:r>
          </w:p>
          <w:bookmarkEnd w:id="316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Т-001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индикаторы рынка труда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марта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Т-001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неформально занятого населения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апреля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Т-001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показатели измерения достойного труда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15февраля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Т-004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индикаторы рынка труда по регионам Казахстана в разрезе районов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апреля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Т-001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ситуации на рынке труда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ноября</w:t>
            </w:r>
          </w:p>
          <w:bookmarkEnd w:id="317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Т-001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цен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инфляции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июня,</w:t>
            </w:r>
          </w:p>
          <w:bookmarkEnd w:id="318"/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декабря</w:t>
            </w:r>
          </w:p>
          <w:bookmarkEnd w:id="319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Ц-101, Ц-101э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инфляции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января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Ц-101, Ц-101э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инфляции в регионах Республики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июня,</w:t>
            </w:r>
          </w:p>
          <w:bookmarkEnd w:id="320"/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декабря</w:t>
            </w:r>
          </w:p>
          <w:bookmarkEnd w:id="321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Ц-101, Ц-101э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инфляции в регионах Республики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января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Ц-101, Ц-101э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инфляции в странах Европы и государствах СНГ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июня,</w:t>
            </w:r>
          </w:p>
          <w:bookmarkEnd w:id="322"/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декабря</w:t>
            </w:r>
          </w:p>
          <w:bookmarkEnd w:id="323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Ц-101, Ц-101э, данные Евростата,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Статкомитета СНГ</w:t>
            </w:r>
          </w:p>
          <w:bookmarkEnd w:id="324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инфляции в Казахстане и приграничных государствах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июня,</w:t>
            </w:r>
          </w:p>
          <w:bookmarkEnd w:id="325"/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декабря</w:t>
            </w:r>
          </w:p>
          <w:bookmarkEnd w:id="326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Ц-101, Ц-101э, данные Статкомитета СНГ, обмена статистической информацией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 отдельных составляющих в индексе потребительских цен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июня,</w:t>
            </w:r>
          </w:p>
          <w:bookmarkEnd w:id="327"/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декабря</w:t>
            </w:r>
          </w:p>
          <w:bookmarkEnd w:id="328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таблицы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Ц-101, Ц-101э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потребительских цен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июня,</w:t>
            </w:r>
          </w:p>
          <w:bookmarkEnd w:id="329"/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декабря</w:t>
            </w:r>
          </w:p>
          <w:bookmarkEnd w:id="330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Ц-101, Ц-101э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цен для групп населения с различным уровнем среднедушевых денежных доходов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июня, </w:t>
            </w:r>
          </w:p>
          <w:bookmarkEnd w:id="331"/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декабря</w:t>
            </w:r>
          </w:p>
          <w:bookmarkEnd w:id="332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Ц-101, Ц-101э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базовой инфляции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июня,</w:t>
            </w:r>
          </w:p>
          <w:bookmarkEnd w:id="333"/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декабря</w:t>
            </w:r>
          </w:p>
          <w:bookmarkEnd w:id="334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Ц-101, Ц-101э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базовой инфляции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января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Ц-101, Ц-101э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розничных цен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июня,</w:t>
            </w:r>
          </w:p>
          <w:bookmarkEnd w:id="335"/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декабря</w:t>
            </w:r>
          </w:p>
          <w:bookmarkEnd w:id="336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Ц-101, Ц-101э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Розничные цены на основные продовольственные товары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июня,</w:t>
            </w:r>
          </w:p>
          <w:bookmarkEnd w:id="337"/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декабря</w:t>
            </w:r>
          </w:p>
          <w:bookmarkEnd w:id="338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Ц-101, Ц-101э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цены (тарифы) на отдельные виды непродовольственных товаров и платных услуг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июня,</w:t>
            </w:r>
          </w:p>
          <w:bookmarkEnd w:id="339"/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декабря</w:t>
            </w:r>
          </w:p>
          <w:bookmarkEnd w:id="340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Ц-101, Ц-101э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на нефть и продукты нефтепереработки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июня,</w:t>
            </w:r>
          </w:p>
          <w:bookmarkEnd w:id="341"/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декабря</w:t>
            </w:r>
          </w:p>
          <w:bookmarkEnd w:id="342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Ц-101, Ц-101э, 1-ЦП, 1-Ц (экспорт, импорт) 1-ТС, данные КГД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на продукты питания в городах республики и приграничных государств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июня,</w:t>
            </w:r>
          </w:p>
          <w:bookmarkEnd w:id="343"/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декабря</w:t>
            </w:r>
          </w:p>
          <w:bookmarkEnd w:id="344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Ц-101, Ц-101э, 1-Т,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по обмену статистической информацией</w:t>
            </w:r>
          </w:p>
          <w:bookmarkEnd w:id="345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Розничные цены на отдельные продовольственные товары в городах и районных центрах Республики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июня,</w:t>
            </w:r>
          </w:p>
          <w:bookmarkEnd w:id="346"/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декабря</w:t>
            </w:r>
          </w:p>
          <w:bookmarkEnd w:id="347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таблицы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Ц-101, Ц-101э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Розничные цены на товары и услуги в городах и районных центрах Республики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октября</w:t>
            </w:r>
          </w:p>
          <w:bookmarkEnd w:id="348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Ц-101, Ц-101э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на рынке жилья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июня,</w:t>
            </w:r>
          </w:p>
          <w:bookmarkEnd w:id="349"/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декабря</w:t>
            </w:r>
          </w:p>
          <w:bookmarkEnd w:id="350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1-ЦРЖ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цен и средние цены на социально-значимые продовольственные товары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еженедельная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неделю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Ц-101,Ц-101э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цен предприятий-производителей промышленной продукции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июня,</w:t>
            </w:r>
          </w:p>
          <w:bookmarkEnd w:id="351"/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декабря</w:t>
            </w:r>
          </w:p>
          <w:bookmarkEnd w:id="352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1-ЦП, 1-Ц (экспорт, импорт)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цен предприятий-производителей промышленной продукции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января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1-ЦП, 1-Ц (экспорт, импорт)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цен предприятий-производителей промышленной продукции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июня,</w:t>
            </w:r>
          </w:p>
          <w:bookmarkEnd w:id="353"/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декабря</w:t>
            </w:r>
          </w:p>
          <w:bookmarkEnd w:id="354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1-ЦП, 1-Ц (экспорт, импорт)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предприятий-производителей на промышленную продукцию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июня, </w:t>
            </w:r>
          </w:p>
          <w:bookmarkEnd w:id="355"/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декабря</w:t>
            </w:r>
          </w:p>
          <w:bookmarkEnd w:id="356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1-ЦП, 1-Ц (экспорт, импорт)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индекс цен производителей промышленной продукции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июня, </w:t>
            </w:r>
          </w:p>
          <w:bookmarkEnd w:id="357"/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декабря</w:t>
            </w:r>
          </w:p>
          <w:bookmarkEnd w:id="358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1-ЦП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индекс цен производителей промышленной продукции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января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1-ЦП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цен в промышленности в странах Европы и государствах СНГ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июня,</w:t>
            </w:r>
          </w:p>
          <w:bookmarkEnd w:id="359"/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декабря</w:t>
            </w:r>
          </w:p>
          <w:bookmarkEnd w:id="360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1-ЦП, данные Евростата и обмена статистической информацией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цен и цены на продукцию и услуги лесного хозяйства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октября</w:t>
            </w:r>
          </w:p>
          <w:bookmarkEnd w:id="361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1-ЦП (лес)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цен и цены приобретения продукции производственно-технического назначения промышленными предприятиями Республики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июня,</w:t>
            </w:r>
          </w:p>
          <w:bookmarkEnd w:id="362"/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декабря</w:t>
            </w:r>
          </w:p>
          <w:bookmarkEnd w:id="363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1-ЦП, 1-Ц (экспорт, импорт)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цен оптовых продаж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июня,</w:t>
            </w:r>
          </w:p>
          <w:bookmarkEnd w:id="364"/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декабря</w:t>
            </w:r>
          </w:p>
          <w:bookmarkEnd w:id="365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 (опт)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цен оптовых продаж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января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 (опт)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цен оптовых продаж товаров, продукции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июня,</w:t>
            </w:r>
          </w:p>
          <w:bookmarkEnd w:id="366"/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декабря</w:t>
            </w:r>
          </w:p>
          <w:bookmarkEnd w:id="367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 (опт)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оптовых продаж товаров, продукции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июня,</w:t>
            </w:r>
          </w:p>
          <w:bookmarkEnd w:id="368"/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декабря</w:t>
            </w:r>
          </w:p>
          <w:bookmarkEnd w:id="369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 (опт)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цен и цены на аренду коммерческой недвижимости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июня, </w:t>
            </w:r>
          </w:p>
          <w:bookmarkEnd w:id="370"/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декабря</w:t>
            </w:r>
          </w:p>
          <w:bookmarkEnd w:id="371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 (аренда)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тарифов на услуги связи для юридических лиц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июня,</w:t>
            </w:r>
          </w:p>
          <w:bookmarkEnd w:id="372"/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декабря</w:t>
            </w:r>
          </w:p>
          <w:bookmarkEnd w:id="373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1-тариф (связь)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тарифов на услуги почтовые и курьерские для юридических лиц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июня,</w:t>
            </w:r>
          </w:p>
          <w:bookmarkEnd w:id="374"/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декабря</w:t>
            </w:r>
          </w:p>
          <w:bookmarkEnd w:id="375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1-тариф (почта),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1-тариф (курьер)</w:t>
            </w:r>
          </w:p>
          <w:bookmarkEnd w:id="376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тарифов на перевозку грузов всеми видами транспорта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июня,</w:t>
            </w:r>
          </w:p>
          <w:bookmarkEnd w:id="377"/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декабря</w:t>
            </w:r>
          </w:p>
          <w:bookmarkEnd w:id="378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1-тариф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(железнодорожный, воздушный, автомобильный, трубопроводный, внутренний водный)</w:t>
            </w:r>
          </w:p>
          <w:bookmarkEnd w:id="379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цен в строительстве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января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1-ЦСМ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Индексы цен и цены в строительстве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июня,</w:t>
            </w:r>
          </w:p>
          <w:bookmarkEnd w:id="380"/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декабря</w:t>
            </w:r>
          </w:p>
          <w:bookmarkEnd w:id="381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1-ЦСМ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и индексы цен на отдельные виды строительных материалов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июня,</w:t>
            </w:r>
          </w:p>
          <w:bookmarkEnd w:id="382"/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декабря</w:t>
            </w:r>
          </w:p>
          <w:bookmarkEnd w:id="383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таблицы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Ц-101, Ц-101э, 1-ЦП,  1-Ц (опт), 1-ЦСМ,  1-Ц (экспорт, импорт)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цен производителей на продукцию сельского хозяйства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июня,</w:t>
            </w:r>
          </w:p>
          <w:bookmarkEnd w:id="384"/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декабря</w:t>
            </w:r>
          </w:p>
          <w:bookmarkEnd w:id="385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1-ЦСХ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цен производителей на продукцию сельского хозяйства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января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1-ЦСХ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и индексы цен производителей на продукцию сельского хозяйства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июня,</w:t>
            </w:r>
          </w:p>
          <w:bookmarkEnd w:id="386"/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9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декабря</w:t>
            </w:r>
          </w:p>
          <w:bookmarkEnd w:id="387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1-ЦСХ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на рынках Республики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июня,</w:t>
            </w:r>
          </w:p>
          <w:bookmarkEnd w:id="388"/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декабря</w:t>
            </w:r>
          </w:p>
          <w:bookmarkEnd w:id="389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таблицы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Ц-200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Среднегодовые цены на сельскохозяйственных рынках Республики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января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таблицы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Ц-101, Ц-101э, Ц-200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Среднегодовые цены производителей на продукцию сельского хозяйства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января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таблицы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1-ЦСХ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и индексы цен на продукцию рыболовства и рыбоводства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4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октября</w:t>
            </w:r>
          </w:p>
          <w:bookmarkEnd w:id="390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1-ЦП (рыба)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цен на товары и услуги, приобретенные сельхозпроизводителями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ноября</w:t>
            </w:r>
          </w:p>
          <w:bookmarkEnd w:id="391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таблицы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1-ЦСХ, 1-ЦСМ,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1-тариф (связь),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1-ЦП, 1-Ц (опт),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 (экспорт, импорт)</w:t>
            </w:r>
          </w:p>
          <w:bookmarkEnd w:id="392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цен производителей на услуги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октября</w:t>
            </w:r>
          </w:p>
          <w:bookmarkEnd w:id="393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 (услуги)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цен в потребительском и реальном секторах экономики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6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июня,</w:t>
            </w:r>
          </w:p>
          <w:bookmarkEnd w:id="394"/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декабря</w:t>
            </w:r>
          </w:p>
          <w:bookmarkEnd w:id="395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Ц-101, Ц-101э, 1-ЦП, 1-ЦСХ, 1-ЦСМ, 1-Ц (опт),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1-ЦП (лес), 1-ЦП (рыба),  1-тариф (почта), 1-тариф (связь), 1-тариф (воздушный, автомобильный, трубопроводный, внутренний водный),  1-Ц (экспорт, импорт),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1-ТС, данные КГД</w:t>
            </w:r>
          </w:p>
          <w:bookmarkEnd w:id="396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цен экспортных поставок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июня,</w:t>
            </w:r>
          </w:p>
          <w:bookmarkEnd w:id="397"/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3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декабря</w:t>
            </w:r>
          </w:p>
          <w:bookmarkEnd w:id="398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8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 (экспорт, импорт),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1-ТС, данные КГД</w:t>
            </w:r>
          </w:p>
          <w:bookmarkEnd w:id="399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цен экспортных поставок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февраля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9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 (экспорт, импорт),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1-ТС, данные КГД</w:t>
            </w:r>
          </w:p>
          <w:bookmarkEnd w:id="400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цен экспортных поставок товаров, продукции Республики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июня,</w:t>
            </w:r>
          </w:p>
          <w:bookmarkEnd w:id="401"/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5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декабря</w:t>
            </w:r>
          </w:p>
          <w:bookmarkEnd w:id="402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0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 (экспорт, импорт),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1-ТС, данные КГД</w:t>
            </w:r>
          </w:p>
          <w:bookmarkEnd w:id="403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цен импортных поступлений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1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июня,</w:t>
            </w:r>
          </w:p>
          <w:bookmarkEnd w:id="404"/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6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декабря</w:t>
            </w:r>
          </w:p>
          <w:bookmarkEnd w:id="405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 (экспорт, импорт),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1-ТС, данные КГД</w:t>
            </w:r>
          </w:p>
          <w:bookmarkEnd w:id="406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цен импортных поступлений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февраля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2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 (экспорт, импорт),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1-ТС, данные КГД</w:t>
            </w:r>
          </w:p>
          <w:bookmarkEnd w:id="407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цен импортных поступлений товаров, продукции Республики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3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июня,</w:t>
            </w:r>
          </w:p>
          <w:bookmarkEnd w:id="408"/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8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декабря</w:t>
            </w:r>
          </w:p>
          <w:bookmarkEnd w:id="409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3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 (экспорт, импорт),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1-ТС, данные КГД</w:t>
            </w:r>
          </w:p>
          <w:bookmarkEnd w:id="410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цен взаимной торговли Республики Казахстан с государствами-членами ЕАЭС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4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июня,</w:t>
            </w:r>
          </w:p>
          <w:bookmarkEnd w:id="411"/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9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декабря</w:t>
            </w:r>
          </w:p>
          <w:bookmarkEnd w:id="412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4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 (экспорт, импорт),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1-ТС, данные КГД</w:t>
            </w:r>
          </w:p>
          <w:bookmarkEnd w:id="413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стабилизационных фондов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5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июня,</w:t>
            </w:r>
          </w:p>
          <w:bookmarkEnd w:id="414"/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0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декабря</w:t>
            </w:r>
          </w:p>
          <w:bookmarkEnd w:id="415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таблицы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1-СФ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Структурная статистика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Финансово-хозяйственная деятельность крупных и средних предприятий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5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декабря</w:t>
            </w:r>
          </w:p>
          <w:bookmarkEnd w:id="416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1-ПФ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малых предприятий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8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декабря</w:t>
            </w:r>
          </w:p>
          <w:bookmarkEnd w:id="417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2-МП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Финансово-хозяйственная деятельность предприятий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июня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1-ПФ, 2-МП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Финансово-хозяйственная деятельность национальных компаний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1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декабря</w:t>
            </w:r>
          </w:p>
          <w:bookmarkEnd w:id="418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1-ПФ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Финансово-хозяйственная деятельность национальных компаний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июня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1-ПФ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Микрокредитная деятельность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4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декабря</w:t>
            </w:r>
          </w:p>
          <w:bookmarkEnd w:id="419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1-МКО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Микрокредитная деятельность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июня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1-МКО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фонды Республики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июля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 2-МП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Индексы увеличения стоимости основных средств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апреля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конъюнктурных обследований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Деловая активность предприятий Казахстана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7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октября</w:t>
            </w:r>
          </w:p>
          <w:bookmarkEnd w:id="420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КП-001,КС-001, КС-002, КТР-1, КСВ-1, КТ-001, КТУ-001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Демографическая статистика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Естественное движение населения Республики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0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ноября</w:t>
            </w:r>
          </w:p>
          <w:bookmarkEnd w:id="421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источник – местные исполнительные органы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Естественное движение населения Республики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апреля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источник – местные исполнительные органы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Миграция населения Республики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3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ноября</w:t>
            </w:r>
          </w:p>
          <w:bookmarkEnd w:id="422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источник – МВД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Миграция населения Республики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апреля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источник – МВД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населения Республики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6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июня</w:t>
            </w:r>
          </w:p>
          <w:bookmarkEnd w:id="423"/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1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декабря</w:t>
            </w:r>
          </w:p>
          <w:bookmarkEnd w:id="424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 - информация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источники – местные исполнительные органы, МВД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населения Республики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апреля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 - информация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источники – местные исполнительные органы, МВД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населения Республики Казахстан по типу местности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6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ноября</w:t>
            </w:r>
          </w:p>
          <w:bookmarkEnd w:id="425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источники – местные исполнительные органы, МВД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населения Республики Казахстан по типу местности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апреля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источники – местные исполнительные органы, МВД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населения Республики Казахстан по полу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9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ноября</w:t>
            </w:r>
          </w:p>
          <w:bookmarkEnd w:id="426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источники – местные исполнительные органы, МВД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населения Республики Казахстан по полу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апреля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источники – местные исполнительные органы, МВД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населения Республики Казахстан по полу и отдельным возрастным группам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апреля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источники – местные исполнительные органы, МВД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населения Республики Казахстан по отдельным этносам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апреля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источники – местные исполнительные органы, МВД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Ожидаемая продолжительность жизни при рождении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апреля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источник – местные исполнительные органы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Коэффициенты рождаемости по возрастным группам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апреля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источник – местные исполнительные органы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 территориальные единицы Республики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февраля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 территориальные единицы Республики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августа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образования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Послевузовское образование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декабря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1-НК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декабря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2-НК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Высшие учебные заведения Республики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декабря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3-НК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Финансово-хозяйственная деятельность организаций образования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июня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Соцфин (образование)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оказанных услуг организациями образования Республики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2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ноября</w:t>
            </w:r>
          </w:p>
          <w:bookmarkEnd w:id="427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образования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оказанных услуг организациями образования Республики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марта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здравоохранения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Финансово-хозяйственная деятельность организаций здравоохранения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июня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Соцфин (здравоохранение)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оказанных услуг в области здравоохранения и предоставления социальных услуг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5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ноября</w:t>
            </w:r>
          </w:p>
          <w:bookmarkEnd w:id="428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здравоохранения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оказанных услуг в области здравоохранения и предоставления социальных услуг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марта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здравоохранения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Санаторно-курортная деятельность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марта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1-санаторий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травматизме, связанном с трудовой деятельностью, и профессиональных заболеваниях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июня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7-ТПЗ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социального обеспечения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по предоставлению специальных социальных услуг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марта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3-социальное обеспечение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правонарушений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доверия населения к правоохранительным органам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июля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уровня жизни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Социально-демографические характеристики домашних хозяйств Республики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апреля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008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благоустройстве домашних хозяйств Республики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апреля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006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и доходы населения Республики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апреля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003, D 004, D 008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и доходы домашних хозяйств Республики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апреля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003, D 004, D 008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продуктов питания в домашних хозяйствах Республики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апреля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003, D 004, D 008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деятельность домашних хозяйств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апреля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004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показатели дифференциации доходов населения Республики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апреля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003, D 004, D 008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номинальных денежных доходов населения по регионам Казахстана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октября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экспертная оценка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энергетической ценности продуктов питания, потребляемых населением Республики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июня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003, D 004, D 008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жизни населения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июля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002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и доходы домашних хозяйств Республики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8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декабря</w:t>
            </w:r>
          </w:p>
          <w:bookmarkEnd w:id="429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003, D 004, D 008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и доходы населения Республики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1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декабря</w:t>
            </w:r>
          </w:p>
          <w:bookmarkEnd w:id="430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003, D 004, D 008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показатели дифференциации доходов населения Республики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4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декабря</w:t>
            </w:r>
          </w:p>
          <w:bookmarkEnd w:id="431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003, D 004, D 008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продуктов питания в домашних хозяйствах Республики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7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декабря</w:t>
            </w:r>
          </w:p>
          <w:bookmarkEnd w:id="432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003, D 004, D 008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деятельность домашних хозяйств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0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декабря</w:t>
            </w:r>
          </w:p>
          <w:bookmarkEnd w:id="433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004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номинальных денежных доходов населения по регионам Казахстана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3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декабря</w:t>
            </w:r>
          </w:p>
          <w:bookmarkEnd w:id="434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экспертная оценка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табака взрослым населением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октября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007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Величина прожиточного минимума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6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июня,</w:t>
            </w:r>
          </w:p>
          <w:bookmarkEnd w:id="435"/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1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декабря</w:t>
            </w:r>
          </w:p>
          <w:bookmarkEnd w:id="436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Ц-101, Ц-101э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Величина прожиточного минимума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6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июня,</w:t>
            </w:r>
          </w:p>
          <w:bookmarkEnd w:id="437"/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1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декабря</w:t>
            </w:r>
          </w:p>
          <w:bookmarkEnd w:id="438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Ц-101, Ц-101э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Величина прожиточного минимума в Республике Казахстан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января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Ц-101, Ц-101э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жилищного фонда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сделок купли-продажи жилья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12 числа после отчетного периода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пресс-релиз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источник – МЮ</w:t>
            </w:r>
          </w:p>
        </w:tc>
      </w:tr>
    </w:tbl>
    <w:bookmarkStart w:name="z1026" w:id="4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Сводные статистические публикации</w:t>
      </w:r>
    </w:p>
    <w:bookmarkEnd w:id="4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8"/>
        <w:gridCol w:w="4913"/>
        <w:gridCol w:w="821"/>
        <w:gridCol w:w="4924"/>
        <w:gridCol w:w="644"/>
      </w:tblGrid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статистической публикации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 выпуска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представления статистической информации для пользователей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представления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Социально-экономическое развитие Республики Казахстан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языке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числа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русском языке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числа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Социально-экономическое развитие Республики Казахстан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языке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числа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краткий бюллетень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русском языке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числа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краткий бюллетень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числа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краткий бюллетень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Государственной программы индустриально-инновационного развития Республики Казахстан (на казахском и русском языках)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января, 20 апреля, 20 июля, 20 октября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бюллетень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показатели (на русском и английском языках)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квартал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бюллетень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развития села (в 2-х частях) (на казахском и русском языках)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квартал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бюллетень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Краткий статистический ежегодник "Предварительные данные за 2020 год" (на казахском и русском языках)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ежегодник "Казахстан в 2020 году"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и русском языках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ежегодник "Регионы Казахстана в 2020 году" (на казахском и русском языках)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в цифрах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языке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брошюра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русском языке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брошюра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брошюра</w:t>
            </w:r>
          </w:p>
        </w:tc>
      </w:tr>
      <w:tr>
        <w:trPr>
          <w:trHeight w:val="30" w:hRule="atLeast"/>
        </w:trPr>
        <w:tc>
          <w:tcPr>
            <w:tcW w:w="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Регионы Казахстана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языке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брошюра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русском языке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брошюра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брошюра</w:t>
            </w:r>
          </w:p>
        </w:tc>
      </w:tr>
      <w:tr>
        <w:trPr>
          <w:trHeight w:val="30" w:hRule="atLeast"/>
        </w:trPr>
        <w:tc>
          <w:tcPr>
            <w:tcW w:w="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сегодня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языке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краткий справочник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русском языке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краткий справочник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краткий справочник</w:t>
            </w:r>
          </w:p>
        </w:tc>
      </w:tr>
      <w:tr>
        <w:trPr>
          <w:trHeight w:val="30" w:hRule="atLeast"/>
        </w:trPr>
        <w:tc>
          <w:tcPr>
            <w:tcW w:w="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жилищном фонде Республики Казахстан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и русском языках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Национальные счета Республики Казахстан, 2015-2019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и русском языках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фонды Казахстана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и русском языках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Малое и среднее предпринимательство в Казахстане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и русском языках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на потребительском рынке в Республике Казахстан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и русском языках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в промышленности в Республике Казахстан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и русском языках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в сельском, лесном и рыбном хозяйстве в Республике Казахстан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и русском языках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оптовой и внешней торговли в Республике Казахстан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и русском языках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в строительстве и на услуги производственной сферы в Республике Казахстан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и русском языках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 Республики Казахстан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и русском языках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лесное и рыбное хозяйство в Республике Казахстан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и русском языках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Инвестиционная и строительная деятельность в Республике Казахстан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и русском языках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в Республике Казахстан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и русском языках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Республике Казахстан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и русском языках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в Республике Казахстан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и русском языках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в Республике Казахстан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и русском языках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связи и информационно-коммуникационных технологий в Республике Казахстан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и русском языках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Наука и инновационная деятельность Казахстана (на казахском и русском языках)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Казахстана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и русском языках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и оптовая торговля в Республике Казахстан (на казахском и русском языках)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Внешняя торговля Республики Казахстан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и русском языках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баланс Республики Казахстан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и русском языках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Балансы ресурсов и использования отдельных видов товаров и сырья (на казахском и русском языках)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 в Республике Казахстан(на казахском и русском языках)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Демографический ежегодник Казахстана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и русском языках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 и мужчины Казахстана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языке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русском языке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Молодежь Казахстана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и русском языках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Казахстана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языке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русском языке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ЦУР в Казахстане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языке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русском языке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Занятость в Казахстане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и русском языках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в Казахстане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и русском языках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жизни населения в Казахстане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и русском языках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статистических работ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языке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брошюра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русском языке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брошюра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брошюра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предоставления респондентами первичных статистических данных (на казахском и русском языках)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таблицы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распространения официальной статистической информации (на казахском и русском языках)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таблицы</w:t>
            </w:r>
          </w:p>
        </w:tc>
      </w:tr>
      <w:tr>
        <w:trPr>
          <w:trHeight w:val="30" w:hRule="atLeast"/>
        </w:trPr>
        <w:tc>
          <w:tcPr>
            <w:tcW w:w="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деятельности Комитета по статистике Министерства национальной экономики Республики Казахстан в 2020 году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языке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брошюра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русском языке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брошюра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брошюра</w:t>
            </w:r>
          </w:p>
        </w:tc>
      </w:tr>
      <w:tr>
        <w:trPr>
          <w:trHeight w:val="30" w:hRule="atLeast"/>
        </w:trPr>
        <w:tc>
          <w:tcPr>
            <w:tcW w:w="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Е-статистика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языке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русском языке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буклет</w:t>
            </w:r>
          </w:p>
        </w:tc>
      </w:tr>
      <w:tr>
        <w:trPr>
          <w:trHeight w:val="30" w:hRule="atLeast"/>
        </w:trPr>
        <w:tc>
          <w:tcPr>
            <w:tcW w:w="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Буклеты по отраслям экономики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языке (10 наименований)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русском языке (10 наименований)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 (10 наименований)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буклет</w:t>
            </w:r>
          </w:p>
        </w:tc>
      </w:tr>
    </w:tbl>
    <w:bookmarkStart w:name="z1027" w:id="4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Официальная статистическая информация, формируемая органами государственной статистики</w:t>
      </w:r>
    </w:p>
    <w:bookmarkEnd w:id="4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5472"/>
        <w:gridCol w:w="241"/>
        <w:gridCol w:w="2682"/>
        <w:gridCol w:w="264"/>
        <w:gridCol w:w="1168"/>
        <w:gridCol w:w="2099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статистической публикации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данных (индекс статистической формы, другие официальные источники)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представления пользователям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управлению земельными ресурсами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наличии земель и распределении их по категориям, собственникам земельных участков, землепользователям и угодьям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января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наличии орошаемых земель и распределении их по категориям, собственникам земельных участков, землепользователям и угодьям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22-А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января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работе с лесными культурами и лесовозобновлении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ЛХ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марта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посевных качествах семян древесных и кустарниковых пород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ЛХ (лесное хозяйство)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марта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лесных пожарах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декадная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пожар (лес)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20, 30 числа месяца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нарушениях лесного законодательства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лесхоз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8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октября</w:t>
            </w:r>
          </w:p>
          <w:bookmarkEnd w:id="441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лесного фонда и распределение лесного фонда по категориям государственного лесного фонда и угодьям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марта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по рубкам, мерам ухода за лесом, отпуску древесины, подсочке и побочным лесным пользованиям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(годовая)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марта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остатках древесины на лесосеках и очистке мест рубок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ЛХ (лесное хозяйство)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марта, 20 июля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подготовке и передаче лесосечного фонда, его породном составе и товарной структуре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ЛХ (лесное хозяйство)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марта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отпуске лесных ресурсов и поступлении лесного дохода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ЛД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1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октября</w:t>
            </w:r>
          </w:p>
          <w:bookmarkEnd w:id="442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лесозащите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полугодовая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ЛХ (лесное хозяйство)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февраля (включительно) и 10 июля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особо охраняемых природных территорий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ООПТ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февраля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выполнении производственного плана по лесному хозяйству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полугодовая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ЛХ (лесное хозяйство)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февраля (включительно) и 10 июля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заготовке лесных семян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ЛХ (лесное хозяйство)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февраля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водным ресурсам Министерства экологии, геологии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показатели забора, использования и водоотведения вод по Республике Казахстан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2-ТП (водхоз)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в запросе, но не ранее 1 апреля года, следующего за отчетным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ситуации на рынке труда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4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3-ТН (скрытая безработица),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 (трудоустройство),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по привлечению иностранной рабочей силы и трудоустройству иностранных работников в Республике Казахстан</w:t>
            </w:r>
          </w:p>
          <w:bookmarkEnd w:id="443"/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6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мая,</w:t>
            </w:r>
          </w:p>
          <w:bookmarkEnd w:id="444"/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0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сентября, 11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ноября,</w:t>
            </w:r>
          </w:p>
          <w:bookmarkEnd w:id="445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назначении и выплате жилищной помощи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3-жилищная помощь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3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октября</w:t>
            </w:r>
          </w:p>
          <w:bookmarkEnd w:id="446"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делам строительства и жилищно-коммунального хозяйства Министерства индустрии и инфраструктурного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отпускных ценах и объемах реализации на строительные материалы, изделия, конструкции и инженерное оборудование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1-СМИО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числа после отчетного периода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фактической стоимости приобретенных строительных материалов, изделий, конструкций и инженерного оборудования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2-СМИО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числа после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об освоении и погашении правительственных и гарантированных государством займов, займов под поручительство государства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1-ОПЗ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аналитическая записка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6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июня,</w:t>
            </w:r>
          </w:p>
          <w:bookmarkEnd w:id="447"/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1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декабря</w:t>
            </w:r>
          </w:p>
          <w:bookmarkEnd w:id="448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по официальным зарубежным займам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14-ПБ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аналитическая записка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6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октября</w:t>
            </w:r>
          </w:p>
          <w:bookmarkEnd w:id="449"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физкультурно-оздоровительной и спортивной работы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1-ФК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аналитическая записка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февраля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банк Республики Казахстан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статистический отчет по платежному балансу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9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1-5-ПБ, 7-ПБ, 9-10-ПБ, 14-17-ПБ;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11-ПБ-ОС, 11-ПБ-СЖ и другая информация</w:t>
            </w:r>
          </w:p>
          <w:bookmarkEnd w:id="450"/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статистический отчет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0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декабря</w:t>
            </w:r>
          </w:p>
          <w:bookmarkEnd w:id="451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статистический отчет по международной инвестиционной позиции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1-ПБ, 7-ПБ, 9-ПБ, 11-ПБ-ОС, 11-ПБ-СЖ, 14-17-ПБ, и другая информация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статистический отчет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3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декабря</w:t>
            </w:r>
          </w:p>
          <w:bookmarkEnd w:id="452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статистический отчет по внешнему долгу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1-ПБ, 7-ПБ, 9-ПБ, 11-ПБ-ОС, 11-ПБ-СЖ, 14-15-ПБи другая информация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 статистический отчет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6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декабря</w:t>
            </w:r>
          </w:p>
          <w:bookmarkEnd w:id="453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Сводные статистические отчеты по внешнему долгу для базы данных Всемирного Банка QEDS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1-ПБ, 7-ПБ, 9-ПБ, 11-ПБ-ОС, 11-ПБ-СЖ, 14-15-ПБ и другая информация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сводные статистические отчеты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9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17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позднее 17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позднее 17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17 октября</w:t>
            </w:r>
          </w:p>
          <w:bookmarkEnd w:id="454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Сводные статистические отчеты по внешнему долгу государственного сектора в расширенном определении для базы данных Всемирного Банка PSDS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1-ПБ, 7-ПБ, 9-ПБ, 11-ПБ-ОС, 11-ПБ-СЖ, 14-15-ПБ и другая информация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сводные статистические отчеты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2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17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позднее 17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позднее 17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17 октября</w:t>
            </w:r>
          </w:p>
          <w:bookmarkEnd w:id="455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статистический отчет по частному негарантированному долгосрочному внешнему долгу для Системы отчетности должников Всемирного Банка DRS (форма №4)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1-ПБ, 7-ПБ, 9-ПБ, 11-ПБ-ОС, 11-ПБ-СЖ, 15-ПБ  и другая информация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статистический отчет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15 апреля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Сводные статистические отчеты по иностранным прямым инвестициям для конференции ООН по торговле и развитию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1-ПБ, 7-ПБ, 9-ПБ и другая информация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сводные статистические отчеты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 в запросе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Сводные данные по статистике международной торговли услугами для статистического отдела ООН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2-5-ПБ, 7-ПБ, 9-ПБ, 10-ПБ, 11-ПБ-ОС, 11-ПБ-СЖ и другая информация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статистический отчет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 в запросе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по международным резервам и ликвидности в иностранной валюте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информация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сводные статистические отчеты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последний рабочий день месяца, следующего за отчетным периодом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 формате SEFER - обзор географического распределения ценных бумаг, удерживаемых в форме резервных активов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полугодовая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информация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статистический отчет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 в запросе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Аналитические таблицы по внешнему долгу страны, международной инвестиционной позиции и статистике прямых инвестиций по направлению вложения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1-ПБ, 7-ПБ, 9-ПБ,  14-17-ПБ и другая информация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таблицы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5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октября</w:t>
            </w:r>
          </w:p>
          <w:bookmarkEnd w:id="456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Аналитические таблицы по платежному балансу, международным услугам и личным трансфертам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2-5-ПБ,7-ПБ, 9-10-ПБ, 11-ПБ-ОС, 11-ПБ-СЖ и другая информация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таблицы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8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октября</w:t>
            </w:r>
          </w:p>
          <w:bookmarkEnd w:id="457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Координированное обследование портфельных инвестиций CPIS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полугодовая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1-ПБ, 9-ПБ, 15-ПБ и другая информация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сводные статистические отчеты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 в запросе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Координированное обследование прямых инвестиций CDIS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1-ПБ, 7-ПБ, 9-ПБ и другая информация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сводные статистические отчеты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 в запросе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Монетарный обзор Национального Банка (в рамках составления денежно-кредитной статистики)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балансовые счета Национального Банка и другая внутренняя информация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консолидированный обзор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Графиком выпуска статистической информации (http:// www. nationalbank.kz)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Монетарный обзор банков второго уровня (в рамках составления денежно-кредитной статистики)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балансовые счета банков и другая информация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консолидированный обзор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Графиком выпуска статистической информации (http://www.nationalbank.kz)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Монетарный обзор других финансовых организаций, обзор финансового сектора (в рамках составления денежно-кредитной статистики)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балансовые счета банков, других финансовых организаций и другая информация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консолидированные обзоры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Графиком выпуска статистической информации (http://www.nationalbank.kz)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Стандартизированный отчет для МВФ "Currency Composition of Foreign Exchange Reserves" (COFER)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балансовые счета Национального Банка и другая внутренняя информация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стандартизированный отчет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со сроком устанавливаемым МВФ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Стандартизированный отчет для МВФ "CentralBank" (MFSCBS)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балансовые счета Национального Банка и другая информация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стандартизированный отчет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1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конца месяца,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 за отчетным периодом</w:t>
            </w:r>
          </w:p>
          <w:bookmarkEnd w:id="458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Стандартизированный отчет для МВФ "Other Depository Corporations" (MFSODC)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балансовые счета банков второго уровня и другая информация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стандартизированный отчет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2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конца месяца,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 за отчетным периодом</w:t>
            </w:r>
          </w:p>
          <w:bookmarkEnd w:id="459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Стандартизированный отчет для МВФ "Other Financial Corporations"(MFSOFC)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балансовые счета других финансовых организаций и другая информация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стандартизированный отчет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3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конца второго месяца,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 за отчетным периодом</w:t>
            </w:r>
          </w:p>
          <w:bookmarkEnd w:id="460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Стандартизированный отчет для МВФ "Monetary Aggregates" (MFSMS)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балансовые счета Национального Банка, банков второго уровня и другая информация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стандартизированный отчет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4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конца месяца,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 за отчетным периодом</w:t>
            </w:r>
          </w:p>
          <w:bookmarkEnd w:id="461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Стандартизированный отчет для МВФ "Interest Rates and Share Prices" (MFSINT)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по ставкам Национального Банка и другая информация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стандартизированный отчет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6-й рабочий день после отчетного периода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Стандартизированный отчет для МВФ "ExchangeRates" (916ER)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KASE об обменных курсах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стандартизированный отчет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6-й рабочий день после отчетного периода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Стандартизированный отчет для МВФ "InternationalLiquidity" (916IL)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балансовые счета Национального Банка и другая информация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стандартизированный отчет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6-й рабочий день после отчетного периода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 Национального Банка Республики Казахстан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формы ведомственных статистических наблюдений, монетарная статистика и другая информация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5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(электронное издание)</w:t>
            </w:r>
          </w:p>
          <w:bookmarkEnd w:id="4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последний рабочий день месяца после отчетного периода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Платежный баланс и внешний долг Республики Казахстан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1-5-ПБ,7-ПБ, 9-10-ПБ, 14-17-ПБ;11-ПБ-ОС, 11-ПБ-СЖ и другая информация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6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сводная статистическая публикация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(электронное издание)</w:t>
            </w:r>
          </w:p>
          <w:bookmarkEnd w:id="4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январь, апрель, июль, октябрь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Сводные данные по показателям кредитного, депозитного, валютного рынков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балансовые счета банков второго уровня и другая информация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таблицы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Графиком выпуска статистической информации (http://www.nationalbank.kz)</w:t>
            </w:r>
          </w:p>
        </w:tc>
      </w:tr>
    </w:tbl>
    <w:bookmarkStart w:name="z1087" w:id="4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4. Статистическая информация, формируемая Комитетом по статистике Министерства национальной экономики Республики Казахстан</w:t>
      </w:r>
    </w:p>
    <w:bookmarkEnd w:id="4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4568"/>
        <w:gridCol w:w="425"/>
        <w:gridCol w:w="425"/>
        <w:gridCol w:w="3"/>
        <w:gridCol w:w="1764"/>
        <w:gridCol w:w="1281"/>
        <w:gridCol w:w="3460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статистической информации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формирования статистической информации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8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статистической формы, другие официальные источники)</w:t>
            </w:r>
          </w:p>
          <w:bookmarkEnd w:id="465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национальных счетов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Производительность труда по Республике Казахстан по видам экономической деятельности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95 день после отчетного периода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таблицы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по расчетам показателей СНС, 1-Т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Производительность труда в разрезе регионов по видам экономической деятельности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120 день после отчетного периода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таблицы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по расчетам показателей СНС, 1-Т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Производительность труда по Республике Казахстан по видам экономической деятельности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215 день после отчетного периода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таблицы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по расчетам показателей СНС, 1-Т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Производительность труда в разрезе регионов по видам экономической деятельности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240 день после отчетного периода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таблицы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по расчетам показателей СНС, 1-Т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Производительность труда по приоритетным секторам экономики для ГПИИР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9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октября</w:t>
            </w:r>
          </w:p>
          <w:bookmarkEnd w:id="466"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таблицы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по расчетам показателей СНС, 1-Т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Производительность труда по приоритетным секторам экономики для ГПИИР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1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сентября</w:t>
            </w:r>
          </w:p>
          <w:bookmarkEnd w:id="467"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таблицы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по расчетам показателей СНС, 1-Т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предприятий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статистического бизнес регистра по электронным извещениям о пере/регистрации юридических лиц, филиалов и представительств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индивидуальным запросам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источник – ГБД ЮЛ МЮ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статистического бизнес регистра по электронным извещениям о зарегистрированных, снятых с учета индивидуальных предпринимателях, в том числе крестьянских или фермерских хозяйств и налогоплательщиках, приостановивших представление налоговой отчетности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индивидуальным запросам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источник – КГД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в статистическом бизнес-регистре ситуационного кода "4" по специальному условию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индивидуальным запросам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бизнес-регистр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статистического бизнес-регистра по обследованию новых предприятий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индивидуальным запросам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1-НП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статистического бизнес-регистра из статистических форм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индивидуальным запросам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2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1-ПФ, 2-МП, 1-Т, 1-ВТ,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2-услуги</w:t>
            </w:r>
          </w:p>
          <w:bookmarkEnd w:id="468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в статистическом бизнес-регистре классификационных признаков на начало отчетного года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1-СР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каталогов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месячная, квартальная, полугодовая, 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индивидуальным запросам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бизнес-регистр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статистического бизнес-регистра по данным МТСЗН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индивидуальным запросам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источник – МТСЗН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статистического бизнес-регистра по списку налогоплательщиков, признанных бездействующими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индивидуальным запросам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источник – КГД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сельскохозяйственного статистического регистра по поголовью сельскохозяйственных животных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индивидуальным запросам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источник – МСХ (ИС ИСЖ)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сельскохозяйственного статистического регистра по юридическим лицам, филиалам и представительствам, индивидуальным предпринимателям, в том числе крестьянским или фермерским хозяйствам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индивидуальным запросам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бизнес-регистр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сельскохозяйственного статистического регистра по юридическим лицам, филиалам и представительствам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индивидуальным запросам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24-сх (год), 4-сх (год)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сельскохозяйственного статистического регистра по индивидуальным предпринимателям, в том числе крестьянским или фермерским хозяйствам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индивидуальным запросам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источник – акимы поселков, сел, сельских округов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сельскохозяйственного статистического регистра по индивидуальным предпринимателям, в том числе крестьянским или фермерским хозяйствам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индивидуальным запросам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источник – акимы поселков, сел, сельских округов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сельскохозяйственного статистического регистра по домашним хозяйствам населенных пунктов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индивидуальным запросам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источник – акимы поселков, сел, сельских округов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сельскохозяйственного статистического регистра по домашним хозяйствам населенных пунктов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индивидуальным запросам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источник – акимы поселков, сел, сельских округов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выборочной совокупности на основе предварительных данных о посевных площадях под зерновыми культурами юридических лиц, филиалов и представительств, индивидуальных предпринимателей, в том числе крестьянских или фермерских хозяйств для проведения общегосударственного статистического наблюдения по статистической форме А-1 (урожайность)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индивидуальным запросам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источник - местные исполнительные органы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сельского, лесного, охотничьего и рыбного хозяйства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зерновых и бобовых культур в Республике Казахстан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индивидуальным запросам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разработочные таблицы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2-сх (зерно)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промышленного производства и окружающей среды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показатели работы малых предприятий в промышленности ( со списочной численностью работающих до 100 человек ) и предприятий с вторичным видом деятельности "Промышленность" (независимо от численности работающих )Республики Казахстан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3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декабря</w:t>
            </w:r>
          </w:p>
          <w:bookmarkEnd w:id="469"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разработочные таблицы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производстве промышленной продукции (товаров, услуг) индивидуальными предпринимателями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июня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разработочные таблицы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01-ИП (пром)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энергетики и товарных рынков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Балансы ресурсов и использования важнейших видов товаров (сырья, продукции) в разрезе областей, городов республиканского значения и столицы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6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1-П, 24-СХ, 1-ТС,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КГД</w:t>
            </w:r>
          </w:p>
          <w:bookmarkEnd w:id="470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Балансы ресурсов и использования строительных материалов в разрезе областей, городов республиканского значения и столицы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7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1-П, 1-ТС,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КГД</w:t>
            </w:r>
          </w:p>
          <w:bookmarkEnd w:id="471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Заполнение табличного материала (вопросников) для международных организаций и статофисов: IEA, BritishPetroleum, JODI, IRENA, Eвростат, ЕЭК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поступления запросов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8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IEA (ежегодно),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British Petroleum (ежегодно),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JODI (ежемесячно), IRENA (ежегодно), Евростат (ежегодно),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ЕЭК (ежегодно)</w:t>
            </w:r>
          </w:p>
          <w:bookmarkEnd w:id="472"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1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1-ТЭБ, 1-П, 1-ТС,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КГД</w:t>
            </w:r>
          </w:p>
          <w:bookmarkEnd w:id="473"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инвестиций и строительства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выполнении строительных работ в Республике Казахстан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2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октября</w:t>
            </w:r>
          </w:p>
          <w:bookmarkEnd w:id="474"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разработочные таблицы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1-КС (малые)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вводе в эксплуатацию объектов индивидуальными застройщиками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4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июня,</w:t>
            </w:r>
          </w:p>
          <w:bookmarkEnd w:id="475"/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9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декабря</w:t>
            </w:r>
          </w:p>
          <w:bookmarkEnd w:id="476"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разработочные таблицы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1-ИС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вводе в эксплуатацию объектов индивидуальными застройщиками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июня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разработочные таблицы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1-ИС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инвестициях в основной капитал, осуществляемых КФХ в форме ИП и ИПС в Республике Казахстан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4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октября</w:t>
            </w:r>
          </w:p>
          <w:bookmarkEnd w:id="477"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разработочные таблицы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1-КФХ инвест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внешней и взаимной торговли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и динамика данных статистики взаимной торговли товарами с государствами-членами ЕАЭС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числа после  отчетного периода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разработочные таблицы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1-ТС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Заполнение табличного материала для международных организаций и статофисов: ЕЭК, Статистический комитет СНГ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числа после  отчетного периода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1-ТС, данные КГД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транспорта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Заполнение табличного материала (вопросников) для международных организаций и статофисов: ЕЭК, Статистический комитет СНГ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7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июня,</w:t>
            </w:r>
          </w:p>
          <w:bookmarkEnd w:id="4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2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августа, 15 сентября,15 октября,15 ноября,15 декабря</w:t>
            </w:r>
          </w:p>
          <w:bookmarkEnd w:id="479"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1-транспорт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Заполнение табличного материала (вопросников) для международных организаций и статофисов: ЕЭК, Статистический комитет СНГ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3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1-транспорт, 1-ТР (авто, электро), 1-ЖД, 2-транспорт, 1-досуг, 1-библиотека,1-театр,1-музей,1-кино,1-цирк,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1-зоопарк, океанариум</w:t>
            </w:r>
          </w:p>
          <w:bookmarkEnd w:id="480"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труда и занятости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Заполнение табличного материала (вопросников) для международных организаций и статофисов: МОТ, МВФ, Eвростат, ЕЭК ООН, Статистический комитет СНГ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поступления запросов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4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 (ежегодно),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МВФ (ежемесячно, ежеквартально, ежегодно), Евростат (по мере запроса), ЕЭК ООН (по мере запроса), Статкомитет СНГ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мере запроса)</w:t>
            </w:r>
          </w:p>
          <w:bookmarkEnd w:id="481"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Т-001, 1-Т, D 003, D 004, D 006, D 008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индикаторы рынка труда по регионам Республики Казахстан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6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июня,</w:t>
            </w:r>
          </w:p>
          <w:bookmarkEnd w:id="4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1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декабря</w:t>
            </w:r>
          </w:p>
          <w:bookmarkEnd w:id="483"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разработочные таблицы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Т-001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других категорий занятых лиц, кроме наемных работников, в программах развития занятости и предпринимательства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февраля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разработочные таблицы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Т-004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цен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на потребительские товары и услуги по специальному перечню для Программы международных сопоставлений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6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июня,</w:t>
            </w:r>
          </w:p>
          <w:bookmarkEnd w:id="4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1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декабря</w:t>
            </w:r>
          </w:p>
          <w:bookmarkEnd w:id="485"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специализированные таблицы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Ц-101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на отдельные виды потребительских продовольственных, непродовольственных товаров, медикаментов, услуг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февраля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табличный материал для ПМС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Ц-101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Демографическая статистика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Естественное движение населения Республики Казахстан в разрезе регионов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6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июня,</w:t>
            </w:r>
          </w:p>
          <w:bookmarkEnd w:id="4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1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декабря</w:t>
            </w:r>
          </w:p>
          <w:bookmarkEnd w:id="487"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таблицы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источник – местные исполнительные органы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Естественное движение населения Республики Казахстан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6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июня,</w:t>
            </w:r>
          </w:p>
          <w:bookmarkEnd w:id="48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1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декабря</w:t>
            </w:r>
          </w:p>
          <w:bookmarkEnd w:id="489"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таблицы в разрезе городских акиматов областного значения и районов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источник – местные исполнительные органы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Естественное движение населения Республики Казахстан в разрезе регионов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мая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таблицы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источник – местные исполнительные органы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умерших по причинам смерти от самоубийств в возрасте до 19 лет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августа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электронные таблицы для МОН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источник – местные исполнительные органы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умерших по причинам смерти от самоубийств в возрасте до 19 лет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апреля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таблицы для МОН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источник – местные исполнительные органы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Коэффициенты смертности по причинам смерти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6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июня,</w:t>
            </w:r>
          </w:p>
          <w:bookmarkEnd w:id="49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1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декабря</w:t>
            </w:r>
          </w:p>
          <w:bookmarkEnd w:id="491"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таблицы для МЗ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источник – местные исполнительные органы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Миграция населения Республики Казахстан в разрезе регионов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6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июня,</w:t>
            </w:r>
          </w:p>
          <w:bookmarkEnd w:id="49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1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декабря</w:t>
            </w:r>
          </w:p>
          <w:bookmarkEnd w:id="493"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таблицы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источник – МВД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Миграция населения Республики Казахстан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6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июня,</w:t>
            </w:r>
          </w:p>
          <w:bookmarkEnd w:id="49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1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декабря</w:t>
            </w:r>
          </w:p>
          <w:bookmarkEnd w:id="495"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таблицы в разрезе городов и районов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источник – МВД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Межрегиональная и региональная миграция населения Республики Казахстан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6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июня,</w:t>
            </w:r>
          </w:p>
          <w:bookmarkEnd w:id="49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1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декабря</w:t>
            </w:r>
          </w:p>
          <w:bookmarkEnd w:id="497"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таблицы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источник – МВД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Миграция населения Республики Казахстан в разрезе регионов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мая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таблицы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источник – МВД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Миграция населения Республики Казахстан по полу, основным возрастным группам в разрезе населенных пунктов, согласно КАТО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августа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таблицы для  МСХ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источник – МВД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населения Республики Казахстан по областям и столице, городам и районам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6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июня,</w:t>
            </w:r>
          </w:p>
          <w:bookmarkEnd w:id="49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1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декабря</w:t>
            </w:r>
          </w:p>
          <w:bookmarkEnd w:id="499"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таблица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источники – местные исполнительные органы, МВД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населения Республики Казахстан по полу в разрезе областей и столицы, городов, районов, районных центров и поселков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6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июня,</w:t>
            </w:r>
          </w:p>
          <w:bookmarkEnd w:id="50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1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декабря</w:t>
            </w:r>
          </w:p>
          <w:bookmarkEnd w:id="501"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таблица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источники – местные исполнительные органы, МВД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населения Республики Казахстан по полу и возрастным группам в разрезе областей, и районов (предварительные данные)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февраля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источники – местные исполнительные органы, МВД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населения Республики Казахстан по полу и возрастам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апреля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таблица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источники – местные исполнительные органы, МВД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Заполнение табличного материала (вопросников) для ЮНФПА, ПРООН, СНГ, ЕЭК и других международных организаций и статистических офисов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6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  <w:bookmarkEnd w:id="50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7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  <w:bookmarkEnd w:id="503"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таблицы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источники – местные исполнительные органы, МВД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национального классификатора административно-территориальных объектов (КАТО)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поступления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таблицы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 Президента Республики Казахстан, постановления Правительства Республики Казахстан, совместные решения местных представительных и исполнительных органов об образовании и упразднении административно-территориальных единиц, установлении и изменении их границ, их наименовании и переименовании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статистического регистра населения по физическим лицам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индивидуальным запросам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источник - ГБД ФЛ МЮ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статистического регистра населения по сведениям регистрации актов гражданского состояния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индивидуальным запросам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источник – ИС ЗАГС МЮ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статистического регистра населения по получению сведений о миграции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индивидуальным запросам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источник – ИС МВД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статистического регистра населения о занятости населения, безработице и социальных выплатах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индивидуальным запросам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источник – ИС МТСЗН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статистического регистра населения на основании похозяйственного учета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индивидуальным запросам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таблицы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источник – акимы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Статистическая информация о социально-экономическом положении этнических групп Казахстана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8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  <w:bookmarkEnd w:id="50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числа месяца, следующего за отчетным периодом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 для АП, товарищества с ограниченной ответственностью "Институт прикладных этнополитических исследований" при Министерстве информации и общественного развития РК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источники - МЮ, МТСЗН, МОН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статистического регистра населения из медицинских свидетельств о рождении, смерти и перинатальной смерти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индивидуальным запросам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источник – ИС МЗ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образования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Вопросник ЮНЕСКО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9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1-НК, 2-НК, 3-НК,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Соцфин (образование), административные данные МОН</w:t>
            </w:r>
          </w:p>
          <w:bookmarkEnd w:id="505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Вопросник СНГ по отраслям (образование, здравоохранение, пенсии, преступность)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0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полугодовые,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годовые</w:t>
            </w:r>
          </w:p>
          <w:bookmarkEnd w:id="50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2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1-НК, 2-НК, 3-НК,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данные МОН, МТСЗН, МЗ, КПСиСУ</w:t>
            </w:r>
          </w:p>
          <w:bookmarkEnd w:id="507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Вопросники ЕЭК ООН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3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1-НК, 2-НК, 3-НК,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данные МОН, МТСЗН, МЗ, КПСиСУ</w:t>
            </w:r>
          </w:p>
          <w:bookmarkEnd w:id="508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Заполнение базы данных Детского фонда ООН (ЮНИСЕФ) – TransMonEE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1-НК, 2-НК, 3-НК, административные данные МОН, МТСЗН, МЗ, КПСиСУ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статистического регистра населения сведениями об обучающихся по всем уровням образования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индивидуальным запросам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источник – ИС МОН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здравоохранения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заболеваемости отдельными инфекционными заболеваниями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числа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разработочные таблицы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данные Филиала "НПЦСЭЭиМ" РГП на ПХВ "НЦОЗ" МЗ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жилищного фонда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передача списков жилых домов из статистического регистра жилищного фонда акимам поселков, сел, сельских округов для уточнения с записями похозяйственного учета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января  по индивидуальным запросам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таблицы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СРЖФ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Сверка и уточнение записей похозяйственного учета с данными статистического регистра жилищного фонда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индивидуальным запросам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таблицы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источник – акимы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статистического регистра жилищного фонда на основании похозяйственного учета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индивидуальным запросам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таблицы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источник – акимы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статистического регистра жилищного фонда по данным из государственной базы данных регистра недвижимости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индивидуальным запросам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источник – ГБД РН МЮ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статистического регистра жилищного фонда по сведениям об аварийности жилья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один раз в год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января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источник – местные исполнительные органы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статистического регистра жилищного фонда сведениями о количестве проживающих на основании выборочного обследования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по индивидуальным запросам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таблицы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Т-001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статистического регистра жилищного фонда по ситуациям жилых домов и жилых помещений (квартир) по обследованиям домашних хозяйств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месячная, квартальная, 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поступления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4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Т-001, D003,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D004, D008,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H-020, H-050</w:t>
            </w:r>
          </w:p>
          <w:bookmarkEnd w:id="509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статистического регистра жилищного фонда по благоустройству жилых домов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поступления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таблицы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статистического регистра жилищного фонда по данным информационной системы Адресный регистр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индивидуальным запросам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источник – местные исполнительные органы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Заполнение табличного материала (вопросника) для Статкомитета СНГ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 "О жилищном фонде"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статистического регистра жилищного фонда по сведениям о вводе в эксплуатацию объектов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поступления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2-КС, 1-ИС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Структурная статистика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 основных средств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августа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разработочные таблицы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2-МП, 11, 1-ИС, 24-сх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Малое и среднее предпринимательство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6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октября</w:t>
            </w:r>
          </w:p>
          <w:bookmarkEnd w:id="510"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разработочные таблицы</w:t>
            </w:r>
          </w:p>
        </w:tc>
        <w:tc>
          <w:tcPr>
            <w:tcW w:w="3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бизнес-регистр, 2-МП, 1-ПФ, 24-сх, 29-сх, А-005, А-008, Услуги образования, Услуги здравоохранения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Малое и среднее предпринимательство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июля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разработочные таблицы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конъюнктурных обследований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Конъюнктурные обследования деятельности промышленных предприятий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9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октября</w:t>
            </w:r>
          </w:p>
          <w:bookmarkEnd w:id="511"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разработочные таблицы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КП-001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Конъюнктурные обследования деятельности сельскохозяйственных предприятий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2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октября</w:t>
            </w:r>
          </w:p>
          <w:bookmarkEnd w:id="512"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разработочные таблицы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КС-001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Конъюнктурные обследования деятельности строительных организаций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5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октября</w:t>
            </w:r>
          </w:p>
          <w:bookmarkEnd w:id="513"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разработочные таблицы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КС-002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Конъюнктурные обследования деятельности предприятий связи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8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октября</w:t>
            </w:r>
          </w:p>
          <w:bookmarkEnd w:id="514"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разработочные таблицы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КСВ-1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Конъюнктурные обследования деятельности торговых предприятий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1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октября</w:t>
            </w:r>
          </w:p>
          <w:bookmarkEnd w:id="515"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разработочные таблицы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КТ-001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Конъюнктурные обследования деятельности предприятий транспорта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4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октября</w:t>
            </w:r>
          </w:p>
          <w:bookmarkEnd w:id="516"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разработочные таблицы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КТР-1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Конъюнктурные обследования деятельности туристских организаций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7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октября</w:t>
            </w:r>
          </w:p>
          <w:bookmarkEnd w:id="517"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разработочные таблицы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КТУ-001</w:t>
            </w:r>
          </w:p>
        </w:tc>
      </w:tr>
    </w:tbl>
    <w:bookmarkStart w:name="z1260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5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8"/>
        <w:gridCol w:w="10422"/>
      </w:tblGrid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1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Сельхозпроизводитель</w:t>
            </w:r>
          </w:p>
          <w:bookmarkEnd w:id="519"/>
        </w:tc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3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Министерство сельского 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Сельскохозяйственное 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Сельскохозяйственный производитель</w:t>
            </w:r>
          </w:p>
          <w:bookmarkEnd w:id="520"/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</w:t>
            </w:r>
          </w:p>
        </w:tc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Национальный классификатор административно-территориальных объектов</w:t>
            </w:r>
          </w:p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МЮ </w:t>
            </w:r>
          </w:p>
        </w:tc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Министерство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ЗАГС МЮ</w:t>
            </w:r>
          </w:p>
        </w:tc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информационная система ЗАГС Министерства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ГБД РН МЮ </w:t>
            </w:r>
          </w:p>
        </w:tc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государственная база данных "Регистр недвижимости" Министерства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ГБД ФЛ МЮ</w:t>
            </w:r>
          </w:p>
        </w:tc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государственная база данных "Физические лица" Министерства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ГБД ЮЛ МЮ</w:t>
            </w:r>
          </w:p>
        </w:tc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государственная база данных "Юридические лица" Министерства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Министерство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МОН</w:t>
            </w:r>
          </w:p>
        </w:tc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информационная система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5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ООН</w:t>
            </w:r>
          </w:p>
          <w:bookmarkEnd w:id="521"/>
        </w:tc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6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индивидуальное предпринимательство в форме совместного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Организация Объединенных Наций</w:t>
            </w:r>
          </w:p>
          <w:bookmarkEnd w:id="522"/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ПРООН</w:t>
            </w:r>
          </w:p>
        </w:tc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Программа Развития Организации Объединенных Наций</w:t>
            </w:r>
          </w:p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ЕЭК ООН</w:t>
            </w:r>
          </w:p>
        </w:tc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Европейская экономическая комиссия Организации Объединенных Наций</w:t>
            </w:r>
          </w:p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Министерство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МЗ</w:t>
            </w:r>
          </w:p>
        </w:tc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информационная система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7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ЕАЭС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Евростат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  <w:bookmarkEnd w:id="523"/>
        </w:tc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9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Евразийский экономический союз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статистическая служба Европейского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Министерство труда и социальной защиты населения Республики Казахстан</w:t>
            </w:r>
          </w:p>
          <w:bookmarkEnd w:id="524"/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МТСЗН</w:t>
            </w:r>
          </w:p>
        </w:tc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информационная система Министерства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ЕЭК</w:t>
            </w:r>
          </w:p>
        </w:tc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Европейская экономическая комиссия</w:t>
            </w:r>
          </w:p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1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КУЗР</w:t>
            </w:r>
          </w:p>
          <w:bookmarkEnd w:id="525"/>
        </w:tc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3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индивидуальное предпринимательство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внутренний валовой продукт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Комитет по управлению земельными ресурсами Министерства сельского хозяйства Республики Казахстан</w:t>
            </w:r>
          </w:p>
          <w:bookmarkEnd w:id="526"/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5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ГПИИР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 МИИР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РК</w:t>
            </w:r>
          </w:p>
          <w:bookmarkEnd w:id="527"/>
        </w:tc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8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Министерство индустрии и инфраструктурного 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государственная программа индустриально-инновационного 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Комитет автомобильных дорог Министерства индустрии и инфраструктурного 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Национальный Банк Республики Казахстан</w:t>
            </w:r>
          </w:p>
          <w:bookmarkEnd w:id="528"/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КПСиСУ</w:t>
            </w:r>
          </w:p>
        </w:tc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Комитет по правовой статистике и специальным учетам Генеральной прокуратуры Республики Казахстан</w:t>
            </w:r>
          </w:p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1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</w:t>
            </w:r>
          </w:p>
          <w:bookmarkEnd w:id="529"/>
        </w:tc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3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Комитет государственных доходов Министерства финансов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Департаменты статистики областей, городов Нур-Султан, Алматы и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Администрация Президента Республики Казахстан</w:t>
            </w:r>
          </w:p>
          <w:bookmarkEnd w:id="530"/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"НПЦСЭЭиМ" РГП на ПХВ "НЦОЗ" МЗ</w:t>
            </w:r>
          </w:p>
        </w:tc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-Филиал "Научно-практический центр санитарно-эпидемиологической экспертизы и мониторинга" Республиканского государственного предприятия на праве хозяйственного ведения "Национальный центр общественного здравоохранения"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5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СРЖФ</w:t>
            </w:r>
          </w:p>
          <w:bookmarkEnd w:id="531"/>
        </w:tc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7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Цели устойчивого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Содружество Независимых Государств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Информационная система Статистический регистр жилищного фонда</w:t>
            </w:r>
          </w:p>
          <w:bookmarkEnd w:id="532"/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СНС</w:t>
            </w:r>
          </w:p>
        </w:tc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система национальных счетов</w:t>
            </w:r>
          </w:p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МВФ</w:t>
            </w:r>
          </w:p>
        </w:tc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Международный валютный фонд</w:t>
            </w:r>
          </w:p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</w:t>
            </w:r>
          </w:p>
        </w:tc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Международная организация труда</w:t>
            </w:r>
          </w:p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ЮНПФА</w:t>
            </w:r>
          </w:p>
        </w:tc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Фонд Организации Объединенных Наций в области народонаселения</w:t>
            </w:r>
          </w:p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ПМС</w:t>
            </w:r>
          </w:p>
        </w:tc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Программа международных сопоставлений</w:t>
            </w:r>
          </w:p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9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КФХ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 </w:t>
            </w:r>
          </w:p>
          <w:bookmarkEnd w:id="533"/>
        </w:tc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0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крестьянские, фермерские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Министерство внутренних дел Республики Казахстан</w:t>
            </w:r>
          </w:p>
          <w:bookmarkEnd w:id="534"/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МВД</w:t>
            </w:r>
          </w:p>
        </w:tc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информационная система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ЮНЕСКО</w:t>
            </w:r>
          </w:p>
        </w:tc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Организация Объединенных Наций по вопросам образования, науки и культуры</w:t>
            </w:r>
          </w:p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CDIS</w:t>
            </w:r>
          </w:p>
        </w:tc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Coordinated Direct Investment Survey</w:t>
            </w:r>
          </w:p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1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CPIS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DRS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PSDS</w:t>
            </w:r>
          </w:p>
          <w:bookmarkEnd w:id="535"/>
        </w:tc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3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Coordinated Portfolio Investment Survey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Debtor Reporting System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Public Sector Debt Statistics</w:t>
            </w:r>
          </w:p>
          <w:bookmarkEnd w:id="536"/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QEDS</w:t>
            </w:r>
          </w:p>
        </w:tc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Quarterly External Debt Statistics</w:t>
            </w:r>
          </w:p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5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SEFER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IEA</w:t>
            </w:r>
          </w:p>
          <w:bookmarkEnd w:id="537"/>
        </w:tc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6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Securities Held as Foreign Exchange Reserves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International Energy Agency</w:t>
            </w:r>
          </w:p>
          <w:bookmarkEnd w:id="538"/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7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JODI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IRENA</w:t>
            </w:r>
          </w:p>
          <w:bookmarkEnd w:id="539"/>
        </w:tc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8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-Joint Organizationts Data Initiative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International Renewable Energy Agency</w:t>
            </w:r>
          </w:p>
          <w:bookmarkEnd w:id="540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