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ebcd" w14:textId="973e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порядка оформления и регистрации деклараций о соответствии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14 октября 2020 года № 224-НҚ. Зарегистрирован в Министерстве юстиции Республики Казахстан 16 октября 2020 года № 21450. Утратил силу приказом и.о. Министра торговли и интеграции Республики Казахстан от 29 июня 2021 года № 433-НҚ.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торговли и интеграции РК от 29.06.2021 </w:t>
      </w:r>
      <w:r>
        <w:rPr>
          <w:rFonts w:ascii="Times New Roman"/>
          <w:b w:val="false"/>
          <w:i w:val="false"/>
          <w:color w:val="ff0000"/>
          <w:sz w:val="28"/>
        </w:rPr>
        <w:t>№ 433-НҚ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9 ноября 2004 года "О техническом регулировании",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Форму деклараций о соответствии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Правила оформления и регистрации деклараций о соответствии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224-НҚ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декларации о соответствии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ТЕХНИЧЕСКОГО РЕГУЛИРОВАНИЯ РЕСПУБЛИКИ КАЗАХСТАН</w:t>
            </w:r>
          </w:p>
          <w:bookmarkEnd w:id="10"/>
          <w:p>
            <w:pPr>
              <w:spacing w:after="20"/>
              <w:ind w:left="20"/>
              <w:jc w:val="both"/>
            </w:pPr>
          </w:p>
          <w:bookmarkStart w:name="z18" w:id="11"/>
          <w:p>
            <w:pPr>
              <w:spacing w:after="20"/>
              <w:ind w:left="20"/>
              <w:jc w:val="both"/>
            </w:pPr>
          </w:p>
          <w:bookmarkEnd w:id="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47900" cy="81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КДС №</w:t>
                  </w:r>
                </w:p>
              </w:tc>
            </w:tr>
          </w:tbl>
          <w:p/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bookmarkEnd w:id="12"/>
          <w:p>
            <w:pPr>
              <w:spacing w:after="20"/>
              <w:ind w:left="20"/>
              <w:jc w:val="both"/>
            </w:pPr>
          </w:p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(1)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заявляет под свою исключительную ответственность, что продукция 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 (4)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 принята на основании (5)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декларации "___" _________ 20__ г. (6)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 действительна до "___" _________ 20__ г. (7)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организации или индивидуальный предприниматель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 _______________________________________________________ (8)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инициалы,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декларации о соответствии (9)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органа по подтверждению соответствия или уполномоченное им лицо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 _______________________________________________________ (10)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инициалы,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декларации о соответствии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ТЕХНИЧЕСКОГО РЕГУЛИРОВАНИЯ РЕСПУБЛИКИ КАЗАХСТАН</w:t>
            </w:r>
          </w:p>
          <w:bookmarkEnd w:id="15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КДСП №</w:t>
                  </w:r>
                </w:p>
              </w:tc>
            </w:tr>
          </w:tbl>
          <w:p/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декларации о соответствии №__________________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конкретной продукции, на которую распространяется действие декларации о соответствии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ТН ВЭД ЕАЭС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продукции, ее изготовитель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Обозначение документации, по которой выпускается продукция</w:t>
                  </w:r>
                </w:p>
              </w:tc>
            </w:tr>
          </w:tbl>
          <w:p/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организации или индивидуальный предприниматель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 ____________________________________________________ (8)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 инициалы,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органа по подтверждению соответствия или уполномоченное им лицо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 _____________________________________________________ (10)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инициалы,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224-НҚ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 и регистрации деклараций о соответствии</w:t>
      </w:r>
    </w:p>
    <w:bookmarkEnd w:id="18"/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оформления и регистрации декларации о соответствии (далее – Правила)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9 ноября 2004 года "О техническом регулировании" (далее – Закон) и устанавливают общие требования к регистрации и заполнению форм: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деклараций о соответствии, применяемых при процедуре подтверждения соответствия продукции в государственной системе технического регулирования Республики Казахстан;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приложений к декларации о соответствии.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Бланк декларации о соответствии и приложение к ней, изготовленные в соответствии с требованиями настоящих Правил, являются документами строгой отчетности и имеет не менее четырех степеней защиты, в том числе: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гильошную рамку позитивного отображения;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микротекст (слово "ДЕКЛАРАЦИЯ"), размещенный по периметру гильошной рамки;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полупразрачный голографический защитный элемент;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типографический номер, состоящий из буквенного обозначения и/или порядкового номера бланка (число из семи арабских цифр), выполненного способом высокой печати, с применением специальной краски, флуоресцирующей при воздействии ультрафиолетового излучения.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Регистрация декларации о соответствии осуществляется органом по подтверждению соответствия (далее – ОПС), включенным в Реестр субъектов аккредитации.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Допускается обращение формы бланка декларации о соответствии и приложений к ним, оформленные по требованиям национального стандарта 3.4-2017 СТ РК "Формы сертификатов соответствия, декларации о соответствия и порядок их заполнения" до 1 марта 2022 года.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Декларация о соответствии заполняется на государственном и русском языках с использованием электронных печатающих устройств ОПС, регистрировавшим декларацию о соответствии.</w:t>
      </w:r>
    </w:p>
    <w:bookmarkEnd w:id="30"/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оформления деклараций о соответствии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декларации о соответствии продукции указываются следующие сведения: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наименование организации-заявителя, принявшей декларацию о соответствии; бизнес-идентификационный номер (далее – БИН) заявителя, присваиваемый при государственной регистрации юридического лица или индивидуальный идентификационный номер (далее – ИИН) физического лица, зарегистрированного в качестве индивидуального предпринимателя, сведения о регистрации организации-заявителя (наименование регистрирующего органа, дата регистрации, регистрационный номер); адрес, телефон, электронный адрес.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1 дополнительно указываются сведения о полученной лицензии на данный вид деятельности (при наличии).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фамилия, инициалы и должность руководителя организации-заявителя (индивидуального предпринимателя), от имени которого принимается декларации о соответствии;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наименование, тип, марка продукции, код Товарной номенклатуры внешней экономической деятельности Евразийской экономической комиссии (далее – ТН ВЭД ЕАЭС) продукции, на которую распространяется декларация о соответствии, сведения о серийном выпуске или партии продукции (указывается размер партии);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обозначение нормативных правовых актов и/или нормативных документов с указанием пунктов, содержащих установленные требования для продукции, соответствие которой подтверждается принятой декларацией о соответствии;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документ(ы), на основании которого(ых) принята декларация о соответствии;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дата принятия декларации о соответствии;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срок действия декларации о соответствии. Декларация о соответствии принимается на срок, установленный заявителем, исходя из планируемого срока выпуска данной продукции или срока реализации партии продукции, но не более чем на один год;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подпись, инициалы, фамилия руководителя организации-заявителя (индивидуального предпринимателя), принявшего декларацию о соответствии на изготовляемую (реализуемую) им продукцию и печать (при наличии) организации-заявителя (индивидуального предпринимателя);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наименование и адрес ОПС, зарегистрировавшего декларацию о соответствии, дата регистрации и регистрационный номер. Регистрационный номер декларации состоит из кода ОПС и порядкового номера декларации о соответствии, определенный при внесении ее в реестр, которые определяются по национальному стандарту СТ РК 3.11 "Структура и порядок ведения Государственного реестра системы";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10 – подпись, фамилия, инициалы руководителя ОПС или уполномоченного им лица, зарегистрировавшего декларацию о соответствии и печать (при наличии) ОПС. </w:t>
      </w:r>
    </w:p>
    <w:bookmarkEnd w:id="43"/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регистрации деклараций о соответствии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регистрации декларации о соответствии, заявитель представляет в ОПС: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регистрации декларации о соответствии, подписанное заявителем и содержащее следующие сведения: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наименования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или фамилия, имя и отчество (при наличии),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БИН или ИИН заявителя, номер телефона и адрес электронной почты;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продукции и (или) иное условное обозначение, присвоенное изготовителем продукции (при наличии);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продукции (при наличии);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 о продукции, обеспечивающие ее идентификацию (при наличии);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и наименование документа (документов), в соответствии с которым изготовлена продукция (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нормативный документ по стандартизации);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(коды) продукции в соответствии с единой ТН ВЭД ЕАЭС; 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технического регламента, документа по стандартизации, требованиям которого соответствует продукция;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Республики Казахстан. 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доказательственных материалов, в том числе результаты исследований (испытаний) и измерений продукции, подтверждающие соблюдение требований технических регламентов и (или) нормативных документов по стандартизации и (или) иных документов на соответствие которым принимается декларация о соответствии, заверенные печатью (при наличии) и подписью заявителя.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ОПС рассматривает представленные заявителем документы и сведения на предмет: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требований к оформлению декларации о соответствии, установленных в Правилах оформления деклараций о соответствии;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всех документов и сведений, предусмотренных пунктом 1 настоящих Правил;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соответствия заявителя, принявшего декларацию о соответствии,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подпункта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 соответствии с пунктом 7 настоящих Правил документов и сведений, представленных заявителем, ОПС осуществляет регистрацию декларации о соответствии либо уведомляет заявителя об отказе в ее регистрации (с указанием причин отказа) в срок, не превышающий 5 рабочих дней со дня получения декларации о соответствии.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Декларация о соответствии, либо уведомление об отказе в регистрации декларации о соответствии выдается заявителю по основаниям, предусмотренным пунктом 9 настоящих Правил.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регистрации декларации о соответствии являются: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документов и сведений, предусмотренных пунктом 7 настоящих Правил, не в полном объеме;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заявителя, принявшего декларацию о соответствии требованиям Закона.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Внесение изменений в зарегистрированную декларацию 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 согласно настоящих Правил.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принимает новую декларацию о соответствии и осуществляет ее регистрацию без представления документов и сведений, предусмотренных подпунктами 2) и 3) пункта 7 настоящих Правил, в следующих случаях: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в декларации о соответствии и приложениях к ней ошибок (опечаток);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организационно-правовой формы, места нахождения (адреса юридического лица) изготовителя продукции; 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изменение кода (кодов) ТН ВЭД ЕАЭС; 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сокращение количества адресов мест осуществления деятельности по изготовлению продукции. 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значительном объеме информации, указываемой в полях 4-5 Декларации, такая информация приводится в приложении к Декларации, которое оформляется на бланке приложения и является неотъемлемой частью декларации. Каждый лист приложения нумеруется, на нем проставляются регистрационный номер декларации, подписи, фамилии, имена и отчества (при наличии) руководителя (уполномоченного лица) ОПС.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