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3413" w14:textId="b743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13 октября 2020 года № 527. Зарегистрирован в Министерстве юстиции Республики Казахстан 16 октября 2020 года № 21451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приказы Министерства по инвестициям и развитию Республики Казахстан и Министерства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527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499 "Об утверждении стандартов государственных услуг в сфере поддержания летной годности" (зарегистрирован в Реестре государственной регистрации нормативных правовых актов за № 11349, опубликован 2 июля 2015 года в информационно-правовой системе "Әділет").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514 "Об утверждении стандартов государственных услуг в сфере авиационной безопасности" (зарегистрирован в Реестре государственной регистрации нормативных правовых актов за № 11344, опубликован 26 июня 2015 года в информационно-правовой системе "Әділет").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518. "Об утверждении стандартов государственных услуг в сфере деятельности авиационных учебных центров и авиационного персонала" (зарегистрирован в Реестре государственной регистрации нормативных правовых актов за № 11401, опубликован 9 июля 2015 года в информационно-правовой системе "Әділет").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530 "Об утверждении стандартов государственных услуг в сферах деятельности иностранных перевозчиков и использования воздушного пространства" (зарегистрирован в Реестре государственной регистрации нормативных правовых актов за № 11305, опубликован 25 июня 2015 года в информационно-правовой системе "Әділет").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621 "Об утверждении регламентов государственных услуг в сфере авиационной безопасности" (зарегистрирован в Реестре государственной регистрации нормативных правовых актов за № 11600, опубликован 27 июля 2015 года в информационно-правовой системе "Әділет").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622 "Об утверждении регламентов государственных услуг в сфере поддержания летной годности гражданских воздушных судов" (зарегистрирован в Реестре государственной регистрации нормативных правовых актов за № 11615, опубликован 23 июля 2015 года в информационно-правовой системе "Әділет").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623 "Об утверждении регламентов государственных услуг в сфере деятельности авиационных учебных центров и авиационного персонала" (зарегистрирован в Реестре государственной регистрации нормативных правовых актов за № 11612, опубликован 24 июля 2015 года в информационно-правовой системе "Әділет").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№ 660 "Об утверждении регламентов государственных услуг в сферах деятельности иностранных перевозчиков и международных нерегулярных полетов" (зарегистрирован в Реестре государственной регистрации нормативных правовых актов за № 11640, опубликован 22 июля 2015 года в информационно-правовой системе "Әділет").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4 ноября 2015 года № 1038 "Об утверждении стандарта государственной услуги "Выдача сертификата годности аэродрома (вертодрома)" (зарегистрирован в Реестре государственной регистрации нормативных правовых актов за № 12904, опубликован 30 марта 2016 года в информационно-правовой системе "Әділет").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2015 года № 1255 "Об утверждении регламента государственной услуги "Выдачи сертификата годности аэродрома (вертодрома)" (зарегистрирован в Реестре государственной регистрации нормативных правовых актов за № 12942, опубликован 19 февраля 2016 года в информационно-правовой системе "Әділет").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февраля 2016 года № 189 "О внесении изменения в приказ Министра по инвестициям и развитию Республики Казахстан от 28 мая 2015 года № 660 "Об утверждении регламентов государственных услуг в сферах деятельности иностранных перевозчиков и международных нерегулярных полетов" (зарегистрирован в Реестре государственной регистрации нормативных правовых актов за № 13476, опубликован 4 апреля 2016 года в информационно-правовой системе "Әділет").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индустрии и новых технологий Республики Казахстан и Министерства по инвестициям и развитию Республики Казахстан по вопросам оказания государственных услуг, в которые вносятся изменения и дополнения утвержденного приказом Министра по инвестициям и развитию Республики Казахстан от 12 июля 2017 года № 465 "О внесении изменений и дополнений в некоторые приказы Министерства индустрии и новых технологий Республики Казахстан и Министерства по инвестициям и развитию Республики Казахстан по вопросам оказания государственных услуг" (зарегистрирован в Реестре государственной регистрации нормативных правовых актов за № 15774, опубликован 17 октября 2017 года в Эталонном контрольном банке нормативных правовых актов Республики Казахстан).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 и дополнение утвержденного приказом Министра по инвестициям и развитию Республики Казахстан от 12 января 2018 года № 28 "О внесении изменений и дополнения в некоторые приказы Министра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16710, опубликован 18 мая 2018 года в Эталонном контрольном банке нормативных правовых актов Республики Казахстан).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по инвестициям и развитию Республики Казахстан от 12 января 2018 года № 30 "О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16747, опубликован 23 мая 2018 года в Эталонном контрольном банке нормативных правовых актов Республики Казахстан).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января 2018 года № 33 "О внесении изменения в приказ Министра по инвестициям и развитию Республики Казахстан от 28 апреля 2015 года № 499 "Об утверждении стандартов государственных услуг в сфере поддержания летной годности" (зарегистрирован в Реестре государственной регистрации нормативных правовых актов за № 16652, опубликован 23 мая 2018 года в Эталонном контрольном банке нормативных правовых актов Республики Казахстан).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июня 2018 года № 481 "О внесении изменения в приказ Министра по инвестициям и развитию Республики Казахстан от 28 декабря 2015 год № 1255 "Об утверждении регламента государственной услуги "Выдачи сертификата годности аэродрома (вертодрома)" (зарегистрирован в Реестре государственной регистрации нормативных правовых актов за № 17200, опубликован 7 августа 2018 года в Эталонном контрольном банке нормативных правовых актов Республики Казахстан).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июня 2018 года № 482 "О внесении изменений в приказ исполняющего обязанности Министра по инвестициям и развитию Республики Казахстан от 28 мая 2015 года № 623 "Об утверждении регламентов государственных услуг в сфере деятельности авиационных учебных центров и авиационного персонала" (зарегистрирован в Реестре государственной регистрации нормативных правовых актов за № 17201, опубликован 7 августа 2018 года в Эталонном контрольном банке нормативных правовых актов Республики Казахстан).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2 октября 2018 года № 685 "О внесении изменения и дополнения в приказ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 и в приказ Министра по инвестициям и развитию Республики Казахстан от 30 апреля 2015 года № 530 "Об утверждении стандартов государственных услуг в сферах деятельности иностранных перевозчиков и использования воздушного пространства" (зарегистрирован в Реестре государственной регистрации нормативных правовых актов за № 17587, опубликован 29 октября 2018 года в Эталонном контрольном банке нормативных правовых актов Республики Казахстан).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по инвестициям и развитию Республики Казахстан от 19 декабря 2018 года № 886 "О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18007, опубликован 4 января 2019 года в Эталонном контрольном банке нормативных правовых актов Республики Казахстан).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 и дополнения, утвержденного приказом Министра по инвестициям и развитию Республики Казахстан от 19 декабря 2018 года № 891 "О внесении изменений и дополнений в некоторые приказы Министра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18021, опубликован 15 января 2019 года в Эталонном контрольном банке нормативных правовых актов Республики Казахстан).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20 декабря 2018 года № 895 "О внесении изменений в приказ Министра по инвестициям и развитию Республики Казахстан от 28 мая 2015 года № 660 "Об утверждении регламентов государственных услуг в сферах деятельности иностранных перевозчиков и международных нерегулярных полетов" (зарегистрирован в Реестре государственной регистрации нормативных правовых актов за № 18076, опубликован 12 января 2019 года в Эталонном контрольном банке нормативных правовых актов Республики Казахстан).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по инвестициям и развитию Республики Казахстан, в которые вносятся изменения и дополнения, утвержденного приказом Министра по инвестициям и развитию Республики Казахстан от 28 декабря 2018 года № 946 "О внесении изменений и дополнений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18089, опубликован 10 января 2019 года в Эталонном контрольном банке нормативных правовых актов Республики Казахстан).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12 февраля 2019 года № 73 "О внесении изменений в приказ Министра по инвестициям и развитию Республики Казахстан от 28 декабря 2015 год № 1255 "Об утверждении регламента государственной услуги "Выдачи сертификата годности аэродрома (вертодрома)" (зарегистрирован в Реестре государственной регистрации нормативных правовых актов за № 18315, опубликован 25 февраля 2019 года в Эталонном контрольном банке нормативных правовых актов Республики Казахстан).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марта 2019 года № 136 "О внесении изменений в приказ исполняющего обязанности Министра по инвестициям и развитию Республики Казахстан от 28 мая 2015 года № 621 "Об утверждении регламентов государственных услуг в сфере авиационной безопасности" (зарегистрирован в Реестре государственной регистрации нормативных правовых актов за № 18416, опубликован 14 мая 2019 года в Эталонном контрольном банке нормативных правовых актов Республики Казахстан).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5 апреля 2019 года № 198 "О внесении изменений в приказ исполняющего обязанности Министра по инвестициям и развитию Республики Казахстан от 28 мая 2015 года № 623 "Об утверждении регламентов государственных услуг в сфере деятельности авиационных учебных центров и авиационного персонала" (зарегистрирован в Реестре государственной регистрации нормативных правовых актов за № 18508, опубликован 3 мая 2019 года в Эталонном контрольном банке нормативных правовых актов Республики Казахстан)..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индустрии и инфраструктурного развития Республики Казахстан от 17 апреля 2019 года № 228 "О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18555, опубликован 30 апреля 2019 года в Эталонном контрольном банке нормативных правовых актов Республики Казахстан).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 июня 2019 года № 352 "О внесении изменения в приказ Министра по инвестициям и развитию Республики Казахстан от 28 декабря 2015 год № 1255 "Об утверждении регламента государственной услуги "Выдачи сертификата годности аэродрома (вертодрома)" (зарегистрирован в Реестре государственной регистрации нормативных правовых актов за № 18784, опубликован 13 июня 2019 года в Эталонном контрольном банке нормативных правовых актов Республики Казахстан).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 августа 2019 года № 606 "О внесении изменений в приказ Министра по инвестициям и развитию Республики Казахстан от 28 апреля 2015 года № 514 "Об утверждении стандартов государственных услуг в сфере авиационной безопасности" (зарегистрирован в Реестре государственной регистрации нормативных правовых актов за № 19186, опубликован 7 августа 2019 года в Эталонном контрольном банке нормативных правовых актов Республики Казахстан).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12 сентября 2019 года № 708 "О внесении изменений в приказ Министра по инвестициям и развитию Республики Казахстан от 28 апреля 2015 года № 518 "Об утверждении стандартов государственных услуг в сфере деятельности авиационных учебных центров и авиационного персонала" (зарегистрирован в Реестре государственной регистрации нормативных правовых актов за № 19389, опубликован 19 сентября 2019 года в Эталонном контрольном банке нормативных правовых актов Республики Казахстан).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9 октября 2019 года № 763 "О внесении изменений в приказ Министра по инвестициям и развитию Республики Казахстан от 28 апреля 2015 года № 499 "Об утверждении стандартов государственных услуг в сфере поддержания летной годности" (зарегистрирован в Реестре государственной регистрации нормативных правовых актов за № 19474, опубликован 17 октября 2019 года в Эталонном контрольном банке нормативных правовых актов Республики Казахстан).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индустрии и инфраструктурного развития Республики Казахстан от 25 октября 2019 года № 805 "О внесении изменений и дополнения в приказы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и Министра по инвестициям и развитию Республики Казахстан от 30 апреля 2015 года № 530 "Об утверждении стандартов государственных услуг в сферах деятельности иностранных перевозчиков и использования воздушного пространства" (зарегистрирован в Реестре государственной регистрации нормативных правовых актов за № 19524, опубликован 30 октября 2019 года в Эталонном контрольном банке нормативных правовых актов Республики Казахстан).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