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74982" w14:textId="72749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обучения граждан Республики Казахстан навыкам оказания первой помощи, а также перечня экстренных и неотложных состояний, при которых оказывается первая помощь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19 октября 2020 года № ҚР ДСМ-138/2020. Зарегистрирован в Министерстве юстиции Республики Казахстан 21 октября 2020 года № 21464.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90 Кодекса Республики Казахстан от 7 июля 2020 года "О здоровье народа и системе здравоохранения",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обучения граждан Республики Казахстан навыкам оказания первой помощи,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экстренных и неотложных состояний, при которых оказывается первая помощь,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ДСМ-138/2020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обучения граждан Республики Казахстан навыкам оказания первой помощи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обучения граждан Республики Казахстан навыкам оказания первой помощи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90 Кодекса Республики Казахстан от 7 июля 2020 года "О здоровье народа и системе здравоохранения" (далее – Кодекс).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первая помощь – это комплекс срочных базовых мероприятий для спасения жизни человека, предупреждения осложнений при экстренных состояниях, а также в целях снижения угрозы для здоровья и жизни пострадавшего лица при неотложном состоянии, проводимых на месте происшествия самим пострадавшим (самопомощь) или другим лицом, находящимся поблизости (взаимопомощь), до прибытия медицинских работников;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сертифицированный тренер по первой помощи - лицо, прошедшее дополнительную подготовку по первой помощи и базовой сердечно-легочной; реанимации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инструктор по обучению первой помощи – лицо с медицинским образованием, прошедшее обучение по специальной программе подготовки инструкторов по первой помощи, утвержденной уполномоченным органом с присуждением сертификата инструктора по первой помощи, уполномоченный обучать население навыкам оказания первой помощи;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сертификат - документ установленного образца, подтверждающий факт прохождения обучения по первой помощи.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обучения граждан навыкам оказания первой помощи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Обучение граждан навыкам оказания первой помощи осуществляется сертифицированными тренерами и инструкторами.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Подготовка сертифицированных тренеров и инструкторов по обучению первой помощи граждан Республики Казахстан навыкам оказания первой помощи осуществляется организациями образовании в области здравоохранения, в соответствии с учебными программами и учебными планами организаций образования, реализующих образовательные программы по направлениям подготовки "Здравоохранение" и (или) "Междисциплинарные программы, связанные со здравоохранением и социальным обеспечением (медицина)", соответствующие требованиям, определяемым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90 Кодекса.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Обучение граждан навыкам оказания первой помощи проводится в организациях образования в области здравоохранения с возможностью проведения выездного обучения в заинтересованных организациях за счет приглашения сертифицированных тренеров и инструкторов на договорной основе.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Обучение проводится в форме теоретической подготовки и практических занятий с использованием симуляционного оборудования для обучения навыкам оказания первой помощи,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проведения обучения используются учебно-демонстрационные комплекты определенные стандартами оказания первой помощи утвержденные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90 Кодекса.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Обучение населения правилам оказания первой помощи проводится по рабочей учебной программе, разработанной и утвержденной организацией образования в области здравоохранения.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Лицам, прошедшим обучение по навыкам оказания первой помощи, выдается сертификат,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обучения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навыкам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первой помощи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симуляционного оборудования для обучения навыкам оказания первой помощи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Манекены-тренажеры с индикаторами компрессий и имитацией вдоха с экскурсией грудной клетки (взрослый, подросток, младенец).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Батарейки для манекена.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Автоматический наружный дефибриллятор (далее - АНД) с учебными электродами и симулятором ритма к дефибриллятору.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Батарейки для АНД, соответствующие типу АНД.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Барьерные средства защиты для отработки навыков проведения искусственного дыхания: многоразовые лицевые маски (Pocket mask) и одноразовые фильтры к ним; одноразовые лицевые экраны и др. (по количеству участников).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Мешок дыхательный силиконовый Амбу со сменными масками, многоразовый (размеры: взрослый, детский, неонатальный).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Комплект съемных легких для всех манекенов.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Дезинфектанты для обработки манекенов и оборудования (антисептики, спиртовые и влажные салфетки, ватные шарики).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Магнитно-маркерная доска, маркеры и другие канцелярские принадлежности.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Расходные материалы: кровоостанавливающие жгуты и турникеты, перевязочный материал, косынки, шины, макияж для имитации и другие материалы для моделирования неотложных ситуаций, перчатки.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Коврики, одеяла.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Оргтехника (ноутбук, мультимедийный проектор, фотоаппарат, экран, обучающим материалом на электронных носителях).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обучения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навыкам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первой помощи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обучающей организации)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Сертификат о прохождении обучения навыкам оказания первой помощи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Выдан____________________________________________________________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удостоверяется, что ______________________________________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имя, отчество (при наличии)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прошел(а) обучение навыкам оказания первой помощи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(название обучающей организации)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общем объеме _____________________ часов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"_______" по "_______" ____________ 20__ года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(Ф.И.О (при наличии), подпись руководителя)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(при наличии)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"____" ______________ 20__ года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ДСМ-138/2020</w:t>
            </w:r>
          </w:p>
        </w:tc>
      </w:tr>
    </w:tbl>
    <w:bookmarkStart w:name="z6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экстренных и неотложных состояний, при которых оказывается первая помощь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Отсутствие сознания.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Остановка дыхания и кровообращения.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Наружные кровотечения.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Инородные тела верхних дыхательных путей.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Травмы головы и различных областей тела.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Ожоги, эффекты воздействия высоких температур, теплового излучения.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Отморожение и другие эффекты воздействия низких температур.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Отравления.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Судороги.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Укусы животных и насекомых.</w:t>
      </w:r>
    </w:p>
    <w:bookmarkEnd w:id="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