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34771" w14:textId="ba34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и коммуникаций Республики Казахстан от 24 февраля 2011 года № 88 "Об утверждении Правил организации курсов специальной подготовки водителей автотранспортных средств, осуществляющих перевозки опасных грузов"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16 октября 2020 года № 540. Зарегистрирован в Министерстве юстиции Республики Казахстан 21 октября 2020 года № 21465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февраля 2011 года № 88 "Об утверждении Правил организации курсов специальной подготовки водителей автотранспортных средств, осуществляющих перевозки опасных грузов (зарегистрирован в Государственном реестре нормативных правовых актов Республики Казахстан за № 6828, опубликован в газете "Казахстанская правда" от 31 марта 2011 года № 109-110 (26530-26531)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приказа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№ 651 "О назначении компетентного органа Республики Казахстан по применению Европейского соглашения о международной дорожной перевозке опасных грузов" и в целях установления единых требований к организации курсов специальной подготовки водителей автотранспортных средств, осуществляющих перевозки опасных грузов,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курсов специальной подготовки водителей автотранспортных средств, осуществляющих перевозки опасных грузов, утвержденных указанным приказом: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курсов специальной подготовки водителей автотранспортных средств, осуществляющих перевозки опасных грузов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2003 года "Об автомобильном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июня 2002 года № 651 "О назначении компетентного органа Республики Казахстан по применению Европейского соглашения о международной дорожной перевозке опасных грузов" и определяют порядок организации курсов специальной подготовки водителей автотранспортных средств, осуществляющих перевозки опасных грузов.";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"1-1. Физические или юридические лица перед началом осуществления деятельности по организации курсов специальной подготовки водителей автотранспортных средств, осуществляющих перевозки опасных грузов в международном и внутриреспубликанском сообщениях, направляют уведомление установленной формы в местные исполнительные органы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Водители автотранспортных средств, перевозящие опасные грузы в соответствии с международными требованиями и законодательством Республики Казахстан, проходят специальную подготовку в виде курсов, утвержденных компетентным органом и получают Свидетельство о допуске водителя к перевозке опасного груза (далее - свидетельство) установленного образца.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свидетельства водители транспортных средств, указанные в пункте 3 настоящих Правил, проходят базовый курс, специальной подготовки или переподготовки водителей автотранспортных средств, осуществляющих перевозки опасных грузов по территории Республики Казахстан или в международном сообщении (далее - Базовый курс).";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организации курсов специальной подготовки водителей автотранспортных средств, осуществляющих перевозки опасных грузов";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Заключительное положение";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При успешном завершении обучения на соответствующих учебных курсах слушателям выдаются соответствующие свидетельства, подписанные председателем экзаменационной комиссии и руководителем учебных курсов и заверенные печатью.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Отметки в графах определения классов опасности, в отношении которых действительно выданное свидетельство, производятся путем указания тех классов, по которым было произведено обучение.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Срок действия свидетельства – пять лет.".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