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3151" w14:textId="ebd3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орфанных заболеваний и лекарственных средств для их лечения (орфанных)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октября 2020 года № ҚР ДСМ - 142/2020. Зарегистрирован в Министерстве юстиции Республики Казахстан 22 октября 2020 года № 21479.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орфанных заболеваний и лекарственных средств для их лечения (орфанных)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- 142/2020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орфанных заболеваний и лекарственных средств для их лечения (орфанных)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здравоохранения РК от 31.12.2021 </w:t>
      </w:r>
      <w:r>
        <w:rPr>
          <w:rFonts w:ascii="Times New Roman"/>
          <w:b w:val="false"/>
          <w:i w:val="false"/>
          <w:color w:val="ff0000"/>
          <w:sz w:val="28"/>
        </w:rPr>
        <w:t>№ ҚР ДСМ-142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орфанных заболеваний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МКБ-10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(группа) по международной классификации болезней 10-го пересмотра - (далее - МКБ-10)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редких болезней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(Международное Непатентованное Наименование или состав)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А15.0-А19.0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Лекарственно-устойчивый туберкулез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множественной лекарственной устойчивостью легочной и внелегочной локализации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широкой лекарственной устойчивостью легочной и внелегочной локализации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преширокой лекарственной устойчивостью легочной и внелегочной локализации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 вызванная Bacillus anthracis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(бактериальные зоонозы)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противсибиреязвенная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J07AC01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98.0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 вызванная вирусом Конго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вызванная Pl. Falciparum, Pl. ovale, Pl.​Vivax, Pl. Malariae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(протозойные) болезни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Мефлохин гидрохлорид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Артесунат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Примахин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Хлорохин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Галофантрин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P01BX01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(протозойные) болезни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Паромомицина сульфат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Милтефозин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P01CX04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(назофаренгиальная карцинома)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69.2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и его придаточного аппарата, сетчатки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 (ретинобластома)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С71.0 – С71.9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Глиальные опухоли высокой степени злокачественности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желудочков. Злокачественное новообразование лобной доли. Злокачественное новообразование височной доли. Злокачественное новообразование теменной доли. Злокачественное новообразование желудочка мозга. Злокачественное новообразование мозжечка. Злокачественное новообразование ствола мозга. Поражение, выходящее за пределы одной и более вышеуказанных локализаций головного мозга. Злокачественное новообразование головного мозга неуточненной локализации.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74.0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без уточнения локализации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(лимфогранулематоз)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Пралатрексат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88.0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90.0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 и злокачественные плазмоклеточные новообразования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Плериксафор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Карфилзомиб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(лимфолейкоз)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Блинатумомаб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Пэгаспаргиназа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(лимфолейкоз)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91.4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(лимфолейкоз)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Пентостатин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Бусульфан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Бозутиниб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92.4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Острый промиелоцитарный лейкоз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Гемтузумаб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хронический миеломоноцитарный лейкоз, рефрактерная анемия, рефрактерная анемия с избытком бластов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 (кроличий)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47.1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миелофиброз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56 D56.0-D 56.2 D 56.4 D 57 D57.0- D57.2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Альфа-талассемия, бета-талассемия, дельта-бета-талассемия, наследственное персистирование фетального гемоглобина Серповидно-клеточная анемия с кризом, hb-SS болезнь с кризом, серповидно-клеточная анемия без криза, двойные гетерозиготные серповидно-клеточные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61.9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Кристмаса Гемофилия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68.0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Ангиогемофилия Дефицит фактора VIII с сосудистым нарушением Сосудистая гемофилия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афибриногенемия,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фактора VII (стабильного)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фактора II (протромбина)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фактора X (Стюарта-Прауэра)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69.3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Эванса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Ромипластим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76.0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80-D 84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иммунодефициты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С1-эстеразы человеческий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внесосудистого введения)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внутривенного введения)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гамма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22.8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половая зрелость центрального происхождения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23.0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Гипогонадотропный гипогонадизм. Недостаточность гормона роста.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70.0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Наследственное заболевание группы ферментопатий, связанное с нарушением метаболизма аминокислоты фенилаланина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53.1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В6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74.0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Помпе (гликогеноз 2 типа)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A16AB07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75.2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(-Андерсон),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Гаучера (болезнь Гоше),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Краббе, болезнь Нимана-Пика (тип А, В, С),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Фабера, метахроматическая лейкодистрофия, недостаточность сульфатазы (множественная сульфатазная недостаточность)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A16AB02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Элиглустат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76.0-E 76.2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 тип: синдромы Гурлер, Гурлер-Шейе, Шейе, мукополисахаридоз II тип: синдром Гунтера, другие мукополисахаридозы: недостаточность бета-глюкуронидазы, мукополисахаридоз III, IV, VI, VII, синдромы: Марото-Лами (легкий, тяжелый), Моркио (моркиоподобный, классический), Санфилиппо (тип B, C, 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A16AB05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A16AB08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копропорфирия, порфирия острая перемежающаяся (печеночная)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B06AB01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83.0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Менкеса, болезнь Вильсона (болезнь Вильсона-Коновалова, гепатолентикулярная дегенерация)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ацетат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 дигидрохлорид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84.8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85.0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средиземноморская лихорадка (периодическая болезнь), наследственная амилоидная нефропатия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Колхицин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M04AC01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88.0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-1- антитрипсина, бис -альбуминемия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Альфа1 антитрипсин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болезнь двигательного неврона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амиотрофический, прогрессирующая спинальная мышечная атрофия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Нервные болезни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 –G71.3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дистрофия: аутосомная рецессивная типа Дюшенна или Беккера, лопаточно-перонеальная с ранними контрактурами (Эмери-Дрейфуса), дистальная плечелопаточно-лицевая, конечностно-поясная, глазных мышц, глазоглоточная (окулофарингеальная). Дистрофия миотоническая Штейнера. Миотония врожденная Томсена. Нейромиотония Исаакса. Парамиотония врожденная. Врожденная мышечная дистрофия: со специфическими морфологическими поражениями мышечного волокна. Болезнь центрального ядра, миниядерная, мультиядерная Диспропорция типов волокон. Миопатия миотубулярная (центроядерная), немалиновая (болезнь немалинового тела). Митохондриальная миопатия, не классифицированная в других рубриках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мышечные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93.4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дефицита Glut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дефицита транспортера глюкозы Glut 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Тригептаноин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84.9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легочная болезнь, альвеолярные и парието-альвеолярные нарушения, альвеолярный протеиноз, легочный альвеолярный микролитиаз, диффузный легочный фиброз, фиброзирующий альвеолит криптогенный, синдром Хаммена-Рича, идиопатический легочный фиброз, лимфангиолейомио- матоз, интерстициальная пневмония уточненная, интерстициальная легочная болезнь неуточненная,интерстициальная пневмония без дополнительного уточнения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L04AX01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27.0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гипертензия, наследственная ЛАГ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51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Крона, неспецифический язвенный колит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13.0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Пузырчатка, болезнь Дюринга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Дапсон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Дапсон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Афамеланотид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D02BB02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Криопирин-ассоциированные периодические синдромы (CAPS)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Криопирин – связаные синдромы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Аутовоспалительные синдромы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08.2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30.3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31.3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31.4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31.8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33.2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34.0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35.2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(Кавасаки), Грануломатоз Вегенера, Синдром дуги аорты (Такаясу), Микроскопический полиангиит, Системная красная волчанка, Дерматомиозит у детей, Полимиозит, Прогрессирующий системный склероз, Болезнь Бехчета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L04AX01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78.0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крови), деформации и хромосомные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(разные формы), CHILD синдром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крови), деформации и хромосомные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деформации и хромосомные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Берардинелли-Сейпа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Бирардинелли сейпа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 и резистентные формы эпилепсии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младенческие эпилептические энцефалопатии (инфантильные спазмы – Синдром Веста); Туберозный склероз (Болезнь Бурневилля); Синдром Ландау-Клеффнера; Эпилептические энцефалопатии детства (Синдром Леннокса-Гасто); Симптоматическая ранняя миоклоническая энцефалопатия (Синдром Отахара); Эпилепсия со статусом в медленном сне; Ранняя миоклоническая эпилепсия; Эпилепсия с миоклоническими абсансами (синдром Тассинари); миоклонически-астатическими приступами (синдром Дузе) Синдром Драве;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Адренокортикоидный гормон (АКТГ)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Тиагабин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1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I (первого) типа (нейрофиброматоз болезнь фон Реклингхаузена, синдром Реклингхаузена, NF-1)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G36.0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(болезнь Девика)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(болезнь Девика, Нейромиелит зрительного нерва со спектральным расстройством (NMOSD), Нейромиелит зрительного нерва)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демиелинизирующее заболевание центральной нервной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L04AX01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С48.0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С74.9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С76.0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С76.1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С76.2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С76.7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Динутуксимаб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L01XC16</w:t>
            </w:r>
          </w:p>
        </w:tc>
      </w:tr>
    </w:tbl>
    <w:bookmarkStart w:name="z7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МКБ - международная классификация болезней 10 го пересмотра;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ЛАГ - легочная артериальная гипертензия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- 142/2020</w:t>
            </w:r>
          </w:p>
        </w:tc>
      </w:tr>
    </w:tbl>
    <w:bookmarkStart w:name="z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Министерства здравоохранения Республики Казахстан, признаваемых утратившими силу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11511, опубликован 15 июля 2015 года в информационно-правовой системе "Әділет");</w:t>
      </w:r>
    </w:p>
    <w:bookmarkEnd w:id="12"/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432 "Об утверждении Перечня орфанных препаратов" (зарегистрирован в Реестре государственной регистрации нормативных правовых актов № 11494, опубликован 10 июля 2015 года в информационно-правовой системе "Әділет");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февраля 2018 года № 79 "О внесении изменения и дополнений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16627, опубликован 29 марта 2018 года в Эталонном контрольном банке нормативных правовых актов Республики Казахстан);</w:t>
      </w:r>
    </w:p>
    <w:bookmarkEnd w:id="14"/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августа 2019 года № ҚР ДСМ-115 "О внесении дополнения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19304, опубликован 3 сентября 2019 года в Эталонном контрольном банке нормативных правовых актов Республики Казахстан);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февраля 2020 года № ҚР ДСМ-13/2020 "О внесении дополнений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20084, опубликован 3 марта 2020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