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9973" w14:textId="9d699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в сфере долевого участия в жилищном строительстве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16 октября 2020 года № 541. Зарегистрирован в Министерстве юстиции Республики Казахстан 22 октября 2020 года № 21481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в сфере долевого участия в жилищном строительстве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2020 года № 541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в сфере долевого участия в жилищном строительстве в которые вносятся изменения и дополнения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сентября 2016 года № 434 "Об утверждении Правил ведения учета местными исполнительными органами договоров о долевом участии в жилищном строительстве, а также договоров о переуступке прав требований по ним" (зарегистрирован в Реестре государственной регистрации нормативных правовых актов за № 14311, опубликован 24 октября 2016 года в информационно-правовой системе "Әділет"):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учета местными исполнительными органами договоров о долевом участии в жилищном строительстве, а также договоров о переуступке прав требований по ним, утвержденных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информационное обслуживание уполномоченного и иных органов, банков второго уровня, Единого оператора жилищного строительства, а также дольщиков;";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при несоответствии Договора условиям типовой формы договора о долевом участии в жилищном строительстве,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июля 2016 года № 345 (зарегистрирован в Реестре государственной регистрации нормативных правовых актов № 14185, опубликован 28 сентября 2016 года в информационно-правовой системе "Әділет"), а также при наличии ранее поставленного на учет Договора на одну и ту же долю в многоквартирном жилом доме;";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приложения 2 изложить в следующей редакции: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3146"/>
        <w:gridCol w:w="8256"/>
      </w:tblGrid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несоответствии Договора условиям типовой формы договора, а также при наличии ранее поставленного на учет Договора на одну и ту же долю в многоквартирном жилом доме;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несоответствие услугополучателя и (или) представленных материалов, необходимых для оказания государственной услуги требованиям, установленными настоящими Правилами;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  <w:bookmarkEnd w:id="1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столбец, порядковый номер 6, приложения 3 изложить в следующей редакции: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0939"/>
        <w:gridCol w:w="681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с Единым операторам/Разрешение на привлечение денег дольщика местного исполнительного органа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29 августа 2019 года № 678 "Об утверждении Правил ведения единой информационной системы долевого участия в жилищном строительстве" (зарегистрирован в Реестре государственной регистрации нормативных правовых актов за № 19313, опубликован 4 сентября 2019 года в Эталонном контрольном банке нормативных правовых актов Республики Казахстан):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единой информационной системы долевого участия в жилищном строительстве, утвержденных указанным приказом: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уполномоченная компания – юридическое лицо, сто процентов голосующих акций (долей участия в уставном капитале) которого принадлежат застройщику, осуществляющее деятельность по обеспечению долевого строительства многоквартирного жилого дома и реализации долей в многоквартирном жилом доме, которое не вправе заниматься какой-либо иной коммерческой деятельностью, за исключением деятельности в специальных экономических зонах;";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учет договоров о долевом участии в жилищном строительстве – это перечень сведений о дольщике и принадлежащей ему доле, договоров о долевом участии в жилищном строительстве и о переуступке прав требований по ним, систематизированный, периодически пополняемый и уточняемый местными исполнительными органами области, города республиканского значения, столицы, района, города областного значения по месту нахождения многоквартирного жилого дома по представлению уполномоченной компании.";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Уполномоченная компания после получения разрешения на привлечение денег дольщиков либо гарантии Единого оператора жилищного строительства (далее – Единый оператор) вносит в единую информационную систему долевого участия в жилищном строительстве (далее – Система) следующие сведения: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объекте (площадь, этажность, количество квартир, паркингов и нежилых помещений (при наличии), площадь земельного участка);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принадлежащей ему доле (номер квартиры, этаж, номер подъезда, общая и полезная площадь, площадь балкона (лоджии), технические характеристики);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договора о предоставлении гарантии жилищного строительства с Единым оператором или разрешения местного исполнительного органа на привлечение денег дольщиков в электронном виде.";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Местный исполнительный орган в течение 2 (двух) рабочих дней со дня получения Договора проверяет его на соответствие Типовой форме договора о долевом участии в жилищном строительстве (далее – Типовая форма),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июля 2016 года № 345 (зарегистрирован в Реестре государственной регистрации нормативных правовых актов за № 14185), а также на предмет наличия ранее поставленных на учет прав третьих лиц на долю в многоквартирном жилом доме.";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При несоответствии Договора Типовой форме, а также при наличии ранее поставленного на учет Договора на одну и ту же долю в многоквартирном жилом доме местный исполнительный орган отказывает в учете Договора.";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Для снятия с учета Договора Уполномоченная компания в течение 3 (трех) рабочих дней после регистрации договора о передаче дольщику его доли в построенном многоквартирном жилом доме посредством Системы направляет в местные исполнительные органы его копию в электронном виде.";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столбец, порядковый номер 9,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0939"/>
        <w:gridCol w:w="681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с Единым операторам/Разрешение на привлечение денег дольщика местного исполнительного органа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июля 2016 года № 352 "Об утверждении Правил выдачи разрешения на привлечение денег дольщиков" (зарегистрирован в Реестре государственной регистрации нормативных правовых актов за № 14188, опубликован 28 сентября 2016 года в информационно-правовой системе "Әділет"):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привлечение денег дольщиков, утвержденных указанным приказом: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Юридические лица - застройщик и уполномоченная компания (далее – услугополучатель), для получения государственной услуги направляют услугодателю через веб-портал "электронного правительства": www.egov.kz, www.elicense.kz (далее - портал) либо Некоммерческое акционерное общество "Государственная корпорация "Правительство для граждан" (далее – Государственная корпорация) следующие документы: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организации долевого участия в жилищном строительстве способом участия в проекте банка второго уровня: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выдаче разрешения на привлечение денег дольщиков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приемки объекта в эксплуатацию, подтверждающий опыт реализованных объектов строительства многоквартирных жилых домов, в том числе в качестве заказчика, подрядчика (генерального подрядчика) в совокупности, не менее трех лет, общей площадью не менее восемнадцати тысяч квадратных метров при строительстве в городах республиканского значения, столице и не менее девяти тысяч квадратных метров при строительстве в иных административно-территориальных единицах;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на земельный участок, принадлежащий на праве временного возмездного землепользования (аренды), предоставленном государством или на праве собственности (при отсутствии сведений в информационной системе "Государственная база данных "Регистр недвижимости");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проектно-сметная документация проекта строительства многоквартирного жилого дома с положительным заключением комплексной вневедомственной экспертизы.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организации долевого участия в жилищном строительстве способом привлечения денег дольщиков после возведения каркаса многоквартирного жилого дома: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выдаче разрешения на привлечение денег дольщиков по форме, согласно приложению 1 к настоящим Правилам;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приемки объекта в эксплуатацию, подтверждающего опыт реализованных объектов, в том числе в качестве заказчика, подрядчика (генерального подрядчика) в совокупности, в течение последних пяти лет, строительство и ввод в эксплуатацию на территории Республики Казахстан многоквартирные жилые дома общей площадью не менее шестидесяти тысяч квадратных метров при строительстве в городах республиканского значения, столице и не менее тридцати тысяч квадратных метров при строительстве в иных административно-территориальных единицах. При этом учитывается суммарный опыт дочерних организаций застройщика;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на земельный участок, принадлежащий на праве временного возмездного землепользования (аренды), предоставленном государством, или на праве собственности (при отсутствии сведений в информационной системе "Государственная база данных "Регистр недвижимости");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проектно-сметная документация проекта строительства многоквартирного жилого дома с положительным заключением комплексной вневедомственной экспертизы;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отчет инжиниринговой компании о наличие завершенного строительства каркаса многоквартирного жилого дома;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договор с инжиниринговой компанией.";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8,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8"/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871"/>
        <w:gridCol w:w="10902"/>
      </w:tblGrid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10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 Государственную корпорацию: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организации долевого участия в жилищном строительстве способом участия в проекте банка второго уровня: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о выдаче разрешения на привлечение денег дольщиков;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деятельности по организации долевого участия в жилищном строительстве способом участия в проекте банка второго уровня застройщик обязан иметь опыт реализованных объектов (акт приемки объекта(ов) в эксплуатацию подтверждающий опыт реализованных объектов) строительства многоквартирных жилых домов, в том числе в качестве заказчика, подрядчика (генерального подрядчика) в совокупности, не менее трех лет, общей площадью не менее восемнадцати тысяч квадратных метров при строительстве в городах республиканского значения, столице и не менее девяти тысяч квадратных метров при строительстве в иных административно-территориальных единицах;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на земельный участок, принадлежащий на праве временного возмездного землепользования (аренды), предоставленном государством или на праве собственности (при отсутствии сведений в информационной системе "Государственная база данных "Регистр недвижимости");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проектно-сметная документация проекта строительства многоквартирного жилого дома положительным заключением комплексной вневедомственной экспертизы;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организации долевого участия в жилищном строительстве способом привлечения денег дольщиков после возведения каркаса многоквартирного жилого дома: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о выдаче разрешения на привлечение денег дольщиков;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приемки объекта в эксплуатацию, подтверждающего опыт реализованных объектов, в том числе в качестве заказчика, подрядчика (генерального подрядчика) в совокупности, в течение последних пяти лет, строительство и ввод в эксплуатацию на территории Республики Казахстан многоквартирные жилые дома общей площадью не менее шестидесяти тысяч квадратных метров при строительстве в городах республиканского значения, столице и не менее тридцати тысяч квадратных метров при строительстве в иных административно-территориальных единицах. При этом учитывается суммарный опыт дочерних организаций застройщика;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на земельный участок, принадлежащий на праве временного возмездного землепользования (аренды), предоставленном государством, или на праве собственности (при отсутствии сведений в информационной системе "Государственная база данных "Регистр недвижимости");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проектно-сметная документация проекта строительства многоквартирного жилого дома с положительным заключением комплексной вневедомственной экспертизы;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инжиниринговой компании о наличие завершенного строительства каркаса многоквартирного жилого дома;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с инжиниринговой компанией.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Вместе с указанными документами в Государственную корпорацию услугополучателем представляются их копии. После сверки оригиналы документов возвращаются услугополучателю.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организации долевого участия в жилищном строительстве способом участия в проекте банка второго уровня: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о выдаче разрешения на привлечение денег дольщиков в форме электронного документа, удостоверенного ЭЦП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акта приемки объекта в эксплуатацию, подтверждающий опыт реализованных объектов строительства многоквартирных жилых домов, в том числе в качестве заказчика, подрядчика (генерального подрядчика) в совокупности, не менее трех лет, общей площадью не менее восемнадцати тысяч квадратных метров при строительстве в городах республиканского значения, столице и не менее девяти тысяч квадратных метров при строительстве в иных административно-территориальных единицах;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акта на земельный участок, принадлежащий на праве временного возмездного землепользования (аренды), предоставленном государством или на праве собственности (при отсутствии сведений в информационной системе "Государственная база данных "Регистр недвижимости");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проектно-сметной документации проекта строительства многоквартирного жилого дома с положительным заключением комплексной вневедомственной экспертизы;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организации долевого участия в жилищном строительстве способом привлечения денег дольщиков после возведения каркаса многоквартирного жилого дома: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о выдаче разрешения на привлечение денег дольщиков в форме электронного документа, удостоверенного ЭЦП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акта приемки объекта в эксплуатацию, подтверждающего опыт реализованных объектов, в том числе в качестве заказчика, подрядчика (генерального подрядчика) в совокупности, в течение последних пяти лет, строительство и ввод в эксплуатацию на территории Республики Казахстан многоквартирного жилого дома общей площадью не менее шестидесяти тысяч квадратных метров при строительстве в городах республиканского значения, столице и не менее тридцати тысяч квадратных метров при строительстве в иных административно-территориальных единицах. При этом учитывается суммарный опыт дочерних организаций застройщика;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акта на земельный участок, принадлежащий на праве временного возмездного землепользования (аренды), предоставленном государством, или на праве собственности (при отсутствии сведений в информационной системе "Государственная база данных "Регистр недвижимости");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проектно-сметной документация проекта строительства многоквартирного жилого дома с положительным заключением комплексной вневедомственной экспертизы;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отчета инжиниринговой компании о наличие завершенного строительства каркаса многоквартирного жилого дома;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договора с инжиниринговой компанией.</w:t>
            </w:r>
          </w:p>
          <w:bookmarkEnd w:id="5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долевого участия в жилищном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денег дольщиков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денег дольщиков"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Акиму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</w:tr>
    </w:tbl>
    <w:bookmarkStart w:name="z10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о выдаче разрешения на привлечение денег дольщиков</w:t>
      </w:r>
    </w:p>
    <w:bookmarkEnd w:id="51"/>
    <w:bookmarkStart w:name="z10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наличии), реквизиты документа, удостоверяющего личность,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контактный телефон, адрес физического лица-заявителя, действующего от имени юридического 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(ссылка на нотариально или иным образом удостоверенный документ, подтверждающий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полномочия заявителя на подачу настоящего заявления от имени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(место работы заявителя и занимаемая им должность, место жительства, юридический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просим выдать разрешение на привлечение денег дольщиков на строительство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многоквартирного жилого дома площадью___________, этажность_______, расположенного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(место расположения, кадастровый номер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ввода в эксплуатацию объекта, согласно проектно-сметной документации "___" ___ 20__ год.</w:t>
      </w:r>
    </w:p>
    <w:bookmarkEnd w:id="52"/>
    <w:bookmarkStart w:name="z10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Заявители и первые руководители юридических лиц, подающих данное заявление,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полностью отвечают за достоверность прилагаемых к заявлению документов,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своевременное представление местному исполнительному органу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запрашиваемой в связи с рассмотрением настоящего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 (указать поименный перечень направляемых документов, количество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экземпляров и листов по каждому из них):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 Застройщика,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 Уполномоченной компании, дата)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