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0154" w14:textId="b1f0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сбора, обработки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октября 2020 года № 395/НҚ. Зарегистрирован в Министерстве юстиции Республики Казахстан 23 октября 2020 года № 21498.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Республики Казахстан от 21 мая 2013 года "О персональных данных и их защите"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обработки персональных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– 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395/НҚ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сбора, обработки персональных данных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сбора, обработки персональных данных (далее – Правила) разработаны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 (далее – Закон) и определяют порядок сбора, обработки персональных данных.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персональных данных – действия, направленные на получение персональных данных;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база, содержащая персональные данные (далее – база), – совокупность упорядоченных персональных данных;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негосударственный сервис контроля доступа к персональным данным (далее – негосударственный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при доступе к персональным данным, содержащимся в негосударственных объектах информатизации,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отношения, возникающие между собственниками, операторами, субъектами, а также третьими лицами в процессе сбора и обработки персональных данных.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порядке, определяемом настоящими Правилами, за исключением случаев, предусмотренных пунктом 4-3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персональных данных умершего (признанного судом безвестно отсутствующим или объявленного умершим) субъекта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Распространение персональных данных в общедоступных источниках допускается при наличии согласия субъекта или его законного представителя.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Требования пункта 4-1 настоящих Правил не распространяются на обладателей информации в случаях публикации информации, обязанность размещения которой установлена законами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приказом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Допускается повторный сбор, обработка и распространение третьими лицами персональных данных, опубликованных на основании пунктов 4-1 и 4-2 настоящих Правил, при условии наличия ссылки на источник информации.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приказом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Обработка персональных данных в виде трансграничной передачи персональных данных, за исключением случаев, предусмотренных статьей 16 Закона, распространения персональных данных в общедоступных источниках, а также их передачи третьим лицам осуществляется при условии согласия субъекта.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с приказом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 и обработка собственником и (или) оператором персональных данных допускается в объеме, определенном Перечнем персональных данных, необходимого и достаточного для выполнения осуществляемых задач (далее – Перечень персональных данных).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персональных данных определяется и утверждается в соответствии с Правилами, определения собственником и (или) оператором перечня персональных данных, необходимого и достаточного для выполнения осуществляемых ими задач, утвержденными постановлением Правительства Республики Казахстан от 12 ноября 2013 года № 1214.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или его законный представитель дает (отзывает) согласие на сбор, обработку персональных данных письменно, посредством государственного сервиса, негосударственного сервиса либо иным способом, позволяющим подтвердить получение согласия.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(или) обработке персональных данных, содержащихся в объектах информатизации государственных органов и (или) государственных юридических лиц, согласие предоставляется посредством государственного сервиса.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Сбор и обработка персональных данных осуществляется при условии обеспечения мер по защите персональных данных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данных, утвержденными постановлением Правительства Республики Казахстан от 3 сентября 2013 года № 909.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персональных данных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Сбор персональных данных осуществляется после получения согласия субъекта или его законного представителя, предоставленного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Субъект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обязан представлять свои персональные данные в случаях, установленных законами Республики Казахстан.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Обработка персональных данных</w:t>
      </w:r>
    </w:p>
    <w:bookmarkEnd w:id="36"/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Накопление и хранение персональных данных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Накопление персональных данных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необходимых и достаточных для выполнения задач, осуществляемых собственником и (или) оператором, а также третьим лицом.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Хранение персональных данных осуществляется собственником и (или) оператором, а также третьим лицом в базе, находящейся на территории Республики Казахстан.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Изменение и дополнение персональных данных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имеет право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 имеет право знать о наличии у собственника и (или) оператора, а также третьего лица своих персональных данных, а также получать информацию, содержащую: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факта, цели, источников, способов сбора и обработки персональных данных;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персональных данных;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обработки персональных данных, в том числе сроки их хранения.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получения информации субъектом или его законным представителем направляется обращение (запрос) собственнику и (или) оператору либо третьему лицу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Собственник и (или) оператор сообщает информацию, относящуюся к субъекту, в течение 3 (трех) рабочих дней со дня получения обращения субъекта или его законного представителя, если иные сроки не предусмотрены законами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информации субъекту или его законному представителю, собственник и (или) оператор в срок, не превышающий 3 (трех) рабочих дней со дня получения обращения, представляет мотивированный ответ, если иные сроки не предусмотрены законами Республики Казахстан.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Использование, распространение и обезличивание персональных данных</w:t>
      </w:r>
    </w:p>
    <w:bookmarkEnd w:id="4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Использование персональных данных осуществляется собственником, оператором и третьим лицом для ранее заявленных целей их сбора, определяемых Перечнем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17-1.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Обезличивание осуществляется собственником и (или) оператором либо третьим лицом до их распространения, любым не противоречащим законодательству Республики Казахстан способом обезличивания, позволяющим решать поставленные задачи обработки персональных данных.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Процедура обезличивания персональных данных исключает возможность обратного восстановления исходных персональных данных.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собственника и (или) оператора либо третьего лица на обезличивание персональных данных осуществляется за счет лица, запросившего обезличенные персональные данные, если иное не будет определено соглашением с собственником и (или) оператором либо третьим лицом.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Блокирование и уничтожение персональных данных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Субъект или его законный представитель обращаются в уполномоченный орган с целью проверки собственника и (или) оператора, а также третьего лица на предмет соблюдения требований по сбору и обработке персональных данных.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рассматривает обращение субъекта или его законного представителя, с привлечением собственника и (или) оператора, а также третьего лица,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цифрового развития, инноваций и аэрокосмической промышленности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наличия информации о нарушении условий сбора, обработки персональных данных, субъект требует от собственника и (или) оператора, а также третьего лица блокирования своих персональных данных.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данные, сбор и обработка которых произведены собственником и (или) оператором, а также третьим лицом с нарушением законодательства Республики Казахстан, а также в иных случаях, установленных Законом и иными нормативными правовыми актами Республики Казахстан, по требованию субъекта подлежат уничтожения.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приказом Министра цифрового развития, инноваций и аэрокосмической промышленности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Обработка персональных данных в деятельности судов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5 исключен приказом и.о. Министра цифрового развития, инноваций и аэрокосмической промышленности РК от 03.02.2023 </w:t>
      </w:r>
      <w:r>
        <w:rPr>
          <w:rFonts w:ascii="Times New Roman"/>
          <w:b w:val="false"/>
          <w:i w:val="false"/>
          <w:color w:val="ff0000"/>
          <w:sz w:val="28"/>
        </w:rPr>
        <w:t>№ 41/НҚ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