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347d" w14:textId="cc43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октября 2020 года № 398/НҚ. Зарегистрирован в Министерстве юстиции Республики Казахстан 26 октября 2020 года № 21503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 (зарегистрирован в Реестре государственной регистрации нормативных правовых актов за № 10730, опубликован 20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проведении международной координации радиочастот с сопредельными государствами (в приграничных зонах Республики Казахстан) в соответствии с Регламентом радиосвязи Международного союза электросвязи срок рассмотрения заявки может быть продлен, но не более чем на шесть месяцев, о чем заявитель должен быть заблаговременно уведомлен в письменной форме.";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Действие разрешения на РЧС прекращается услугодателем по ходатайству территориального подразделения с уведомлением услугополучателя, в случаях: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пользователя о добровольном возврате разрешение на использование РЧС;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неиспользования РЧС в течение одного года, которое подтверждается результатами мониторинга РЧС проводимого территориальным подразделением в порядке установленным законодательством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оператором связи обязательств по обеспечению услугами связи населенных пунктов и (или) территорий, указанных в Разрешении на РЧС;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неуплата в государственный бюджет платы за использование РЧС за три квартала в соответствии с Налоговым кодексом.";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физические и (или) юридические лица, в том числе дипломатические и консульские представительства иностранных государств, до начала или прекращения эксплуатации РЭС и (или) ВЧУ обязаны направить уведомление в территориальные подразделения для РЭС и ВЧУ, согласно перечню РЭС и ВЧУ, на которые требуется подача уведомления о начале или прекращении эксплуатации РЭС и (или) ВЧУ (далее - перечень РЭС и ВЧУ)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РЭС, установленных на морских судах плавающих под флагом Республики Казахстан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№ 10194).";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радиоэлектронных средств и высокочастотных устройств*: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9726"/>
        <w:gridCol w:w="692"/>
        <w:gridCol w:w="693"/>
        <w:gridCol w:w="152"/>
        <w:gridCol w:w="153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терминалы систем беспроводного радиодоступа (WLL), сотовых сетей связи (мобильные телефоны, модемы, а также пассивные ретрансляторы применяемые в сотовых сетях связи), в том числе встроенная либо входящая в состав других устройств.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"Выдача, аннулирование, продление и переоформление разрешения на использование радиочастотного спектра Республики Казахстан":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2"/>
        <w:gridCol w:w="1079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разрешения на использование радиочастотного спектра (далее – РЧС) Республики Казахстан – 20 (двадцать) рабочих дней, в том числе разрешение судовой станции на использование радиочастотного спектра – 5 (пять)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проведения международной координации срок продлевается не более чем на шесть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разрешение на РЧС продлевается автоматически на следующий год посредством Портала, при прикреплении пользователем РЧС подтверждающего документа об уплате в государственный бюджет годовой платы за использование РЧС равными долями не позднее 25 марта, 25 июня, 25 сентября и 25 декабря текущего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переоформление разрешения на использование РЧС Республики Казахстан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аннулирование разрешения на использование РЧС – 10 (десять) рабочих дней.</w:t>
            </w:r>
          </w:p>
          <w:bookmarkEnd w:id="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