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700a" w14:textId="cf77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октября 2020 года № ҚР ДСМ-149/2020. Зарегистрирован в Министерстве юстиции Республики Казахстан 26 октября 2020 года № 21513.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оказания медицинской помощи лицам с хроническими заболеваниями периодичности и сроков наблюдения, обязательного минимума и кратности диагностических исследований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ДСМ-149/2020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Кодекса Республики Казахстан от 7 июля 2020 года "О здоровье народа и системе здравоохранения" (далее - Кодекс) и определяют порядок организации оказания медицинской помощи лицам с хроническими заболеваниями.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медицинской помощи лицам с хроническими заболеваниями осуществляется в организациях первичной медико-санитарной и консультативно-диагностической помощи, в зависимости от места прикрепления пациента в соответствии с Правилами оказания медицинской помощи, утвержденного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оказания медицинской помощи лицам с хроническими заболеваниями осуществляется в соответствии со стандартами в области здравоохранения, утвержденными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медицинской помощи лицам с хроническими заболеваниями осуществляется путем динамического наблюдения в рамках ГОБМП и (или) в системе ОСМС, в целях предупреждения осложнений, обострений заболеваний, их профилактики и осуществления медицинской реабилитации указанных лиц.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медицинской помощи лицам с хроническими заболеваниями осуществляется: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перечню заболеваний, подлежащих динамическому наблюдению в организациях первичной медико-санитарной помощи (далее – ПМСП) согласно Правилам оказания ПМСП, утвержденным уполномоченным органом согласно подпункту 82) статьи 7 Кодекса.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и сроки наблюдения, обязательного минимума и кратность диагностических исследований при хронических заболеваниях, подлежащих динамическому наблюдению в организациях ПМСП в рамках ГОБМП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перечню заболеваний, подлежащих динамическому наблюдению на уровне консультативно-диагностической помощи (далее – КДП), согласно Правилам оказания КДП, утвержденным уполномоченным органом согласно подпункту 82) статьи 7 Кодекса.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на уровне КДП осуществляется при социально-значимых заболеваниях, подлежащих динамическому наблюдению профильными специалистами в рамках ГОБМП и при хронических заболеваниях, подлежащих наблюдению профильными специалистами рамках ГОБМП и (или) в системе ОСМС.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и сроки наблюдения, обязательного минимума и кратность диагностических исследований при социально-значимых заболеваниях, подлежащих динамическому наблюдению профильными специалистами в рамках ГОБМП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и сроки наблюдения, обязательного минимума и кратность диагностических исследований при хронических заболеваниях, подлежащих наблюдению профильными специалистами рамках ГОБМП и (или) в системе ОСМС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Наблюдение, в том числе диагностические исследования, лиц с заболеваниями, не предусмотренными в Перечнях согласно приложению 1, 2 и 3 к настоящим Правилам проводится в соответствии с перечнями медицинской помощи в рамках ГОБМП и (или) в системе ОСМС и клиническим протоколам.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Оказание медицинской помощи лицам с хроническими заболеваниями осуществляют специалисты организаций ПМСП и КДП: врачи ПМСП (врач общей практики, участковый врач терапевт/ участковый педиатр), средние медицинские работники (участковая медицинская сестра или фельдшер) и профильные специалисты в соответствии с медицинскими показаниями.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медицинской помощи лицам с хроническими заболеваниями врач ПМСП осуществляет: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первичный осмотр, сбор, запись жалоб и анамнеза заболевания;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физикальный осмотр пациента;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результатов диагностических исследований;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оценку результатов обучения пациента самопомощи в зависимости от заболевания;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корректировку индивидуального плана немедикаментозного и медикаментозного лечения,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на стационарозамещающее и (или) стационарное лечение при выявлении признаков обострения и прогрессирования заболевания, наличии показаний для медицинского наблюдения в стационарных условиях;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на медицинскую реабилитацию согласно стандарту организации оказания медицинской реабилитации населению Республики Казахстан, утвержденному уполномоченным органом согласно подпункту 32) статьи 7 Кодекса, при наличии медицинской информационной системы в электронном формате;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выдачу рекомендаций на оформление документов для направления на медико-социальную экспертизу (далее – МСЭ), в соответствии с Правилами проведения медико-социальной экспертизы, утвержденным уполномоченным органом в области социальной защиты населения, при наличии медицинской информационной системы в электронном формате.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жалоб, признаков осложнения и прогрессирования заболевания по результатам осмотра, отклонений показателей лабораторных и инструментальных исследований от нормы у пациентов с хроническими заболеваниями согласно приложениям 1, 2 и 3 к настоящим Правилам врач ПМСП проводит коррекцию лечения, дает рекомендации по ведению здорового образа жизни.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сроки согласно приложениям 1, 2 и 3 к настоящим Правилам пациент с хроническим заболеванием подлежит осмотру профильного специалиста.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Профильный специалист представляет врачу ПМСП медицинское заключение по форме (консультативно-диагностическое заключение), утвержденной уполномоченным органом согласно подпункту 31) статьи 7 Кодекса, в котором указывает результаты проведенного обследования и рекомендации по дальнейшему ведению пациента, при наличии медицинской информационной системы в электронном формате.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Врач ПМСП после получения консультативно-диагностического заключения осуществляет дальнейшее наблюдение за пациентом в соответствии с рекомендациями профильного специалиста.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показаний пациент направляется на госпитализацию в круглосуточный или дневной стационар в соответствии с профилем заболевания.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Стационарная помощь лицам с хроническими заболеваниями оказывается в соответствии с Правилами оказания стационарной помощи, утвержденными уполномоченным органом согласно подпункту 82) статьи 7 Кодекса.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Стационарозамещающая помощь оказывается в соответствии с Правилами оказания стационарозамещающей помощи, утвержденными уполномоченным органом согласно подпункту 82) статьи 7 Кодекса.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Врач дневного или круглосуточного стационара при выписке, оформляет выписку из медицинской карты стационарного больного по форме утвержденной уполномоченным органом согласно подпункту 31)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лечению. Электронная версия выписки высылается в организацию ПМСП по месту прикрепления.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Врач ПМСП после получения выписки из медицинской карты стационарного больного, в то числе в системах электронного здравоохранения осуществляет дальнейшее наблюдение за пациентом с учетом рекомендаций врача дневного или круглосуточного стационара.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Лицо с хроническим заболеванием ставится на учет для динамического наблюдения в организацию ПМСП по месту прикрепления на основании одного из трех документов: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врача ПМСП;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консультативного заключения профильного специалиста;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медицинской карты стационарного больного.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лица,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утвержденного уполномоченным органом согласно подпункту 31) статьи 7 Кодекса, в том числе посредством информационных систем.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виде, с последующим внесением в информационную систему.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выполнения лечения осуществляет средний медицинский работник (далее - СМР).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повторных явках СМР опрашивает лица, проводит физикальное обследование, направляет на лабораторные и инструментальные исследования согласно приложениям 1, 2 и 3 к настоящим Правилам.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жалоб, признаков обострения и прогрессирования заболевания при физикальном осмотре, отклонений показателей результатов лабораторных и инструментальных исследований от нормы СМР: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беседу и дает рекомендации по ведению здорового образа жизни, при необходимости направляет к специалистам ЗОЖ;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разъясняет пациенту с высоким риском развития осложнений или угрожающего жизни состояния правила действий при их развитии и необходимости своевременного вызова скорой медицинской помощи;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выписывает рецепты;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дату следующей явки с внесением даты в форму утвержденной уполномоченным органом согласно подпункту 31) статьи 7 Кодекса.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жалоб, признаков обострения, осложнения и прогрессирования заболевания по результатам осмотра, отклонений показателей результатов лабораторных и инструментальных исследований от нормы СМР направляет пациента к врачу ПМСП на внеплановый осмотр.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организацией работы СМР по вопросам динамического наблюдения, включая ведение учетной документации и внесение данных в информационную систему осуществляют врач ПМСП и руководитель медицинской организации.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хроническими заболеваниями при наличии показаний организация ПМСП оказывает услуги восстановительного лечения и медицинской реабилитации, паллиативной помощи с оказанием специальных социально-медицинских услуг.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Лекарственное обеспечение лиц с хроническими заболеваниями осуществляется в соответствии с подпунктом 6) пункта 1 статьи 108 Кодекса.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Лицам с хроническими заболеваниями динамическое наблюдение проводится и в рамках программы управления заболеваниями (далее - ПУЗ).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динамическом наблюдении специалисты проводят отбор пациентов для участия в ПУЗ по трем нозологиям: артериальная гипертензия, сахарный диабет 2 типа, хроническая сердечная недостаточность.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Критериями для отбора пациентов, участвующих в ПУЗ являются: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первичной артериальной гипертензией (неосложненная);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сахарным диабетом 2 типа (компенсированные и субкомпенсированные);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 с хронической сердечной недостаточностью II-IV классов по NYHA с фракцией выброса менее 40% или с фракцией выброса более 40% и диастолическая дисфункция левого желудочка по данным эхокардиографии.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ПУЗ могут привлекаться пациенты с несколькими заболеваниями, соответствующие критериям отбора, изложенными в пункте 25.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согласии пациента в участии ПУЗ участковая медицинская сестра заключает договор в соответствии с Гражданским кодексом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Наблюдение пациента по ПУЗ осуществляют специалисты участка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эффективного внедрения ПУЗ в организациях ПМСП рекомендуется создание мультидисциплинарной группы, состоящей из специалистов ПМСП, привлеченного психолога, специалиста ЗОЖ, профильного специалиста и других заинтересованных специалистов.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динамическом наблюдении пациентов по ПУЗ врач ПМСП и СМР по компетенции заполняет карту наблюдения за пациентом, участвующим в ПУЗ. В карту наблюдения вводится информация о пациенте, данные объективного осмотра, результаты лабораторных и инструментальных методов исследования.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Заполнение карты наблюдения осуществляется при каждом посещении пациента в организацию ПМСП с последующим внесением СМР актуализированных данных в регистр пациентов ПУЗ.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основе данных регистра пациентов ПУЗ врачом ПМСП на регулярной основе проводится сегментация пациентов. В результате сегментации пациентов определяется кратность динамического наблюдения (осмотра СМР и врача ПМСП), лабораторных и инструментальных исследований, осмотры профильных специалистов.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Организацию запланированного приема пациентов осуществляет СМР. Оповещение пациентов, участвующих в ПУЗ проводится в соответствии со списком, сформированным в регистре пациентов ПУЗ посредством телефонной связи, SMS-сообщения, социальных сетей, мобильных приложений.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Оповещение (дозвон) к пациентам также проводится для приглашения на лабораторные и инструментальные исследования для обеспечения последующего наблюдения за пациентом.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Обучение пациента элементам самопомощи обеспечивают специалисты ПМСП с учетом уровня индивидуальных особенностей пациента.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рамках ПУЗ пациент составляет индивидуальный план действий на короткий срок (не более 2-х недель), включающий объем физических нагрузок, режим питания, образ жизни, исключение вредных привычек.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Мониторинг эффективности программы оценивается на основе достижения целевых индикаторов.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Снятие с учета лиц с хроническими заболеваниями осуществляется по критериям и срокам наблюдения согласно приложениям 1, 2 и 3 к настоящим Правилам.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Основаниями для прекращения динамического наблюдения лиц с хроническими заболеваниями в организации ПМСП являются: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смена места прикрепления (обеспечение передачи актива в организацию ПМСП по месту прикрепления пациента);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письменный отказ пациента;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смерть пациента.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лицам с хроническими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 и сроков наблюдения,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минимума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 диагностических исследований</w:t>
            </w:r>
          </w:p>
        </w:tc>
      </w:tr>
    </w:tbl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код МКБ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лабораторно-диагностических исследований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(B18, включая В18.0, B18.1. B18.2, B18.8), С и D, без цирроза печени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 и/или инфекционист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 при хроническом вирусном гепатите B, С (стадия фиброза F2) и D; снятия с учета после элиминации вируса при хроническом вирусном гепатите С (стадия фиброза менее F1)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аланинаминотрансфераза (АЛаТ), аспартатаминотрансфераза (АСаТ), общий билирубин по фракциям, креатинин, АФП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полимеразно-цепная реакция на вирусный гепатит В (HBV-ДНК) качественный, при положительном результате проведение ПЦР на вирусный гепатит В (HBV-ДНК) количественный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пульсовая эластометрия (Фиброскан) печени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Эссенциальная (первичная) гипертензия, I10;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Гипертензивная болезнь сердца (гипертоническая болезнь с преимущественным поражением сердца), I11;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Гипертензивная (гипертоническая) болезнь с преимущественным поражением почек, I12;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Гипертензивная (гипертоническая) болезнь с преимущественным поражением сердца и почек, I13;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Вторичная гипертензия, I15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- для пациентов со средним и низким 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липопротеидов низкой плотности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Нестабильная стенокардия, I20.0**;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Другие формы стенокардии, I20.8;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Хроническая ишемическая болезнь сердца, I25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 тест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Сердечная недостаточность, I 50;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Сердечная недостаточность, I 50 Состояние после имплантации механического устройства, Z 95.8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кардиолог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до достижения целевого, в последующем 1 раз в месяц;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 аланинаминотрансфераза (АЛаТ), аспартатаминотрансфераза (АСаТ), лактатдегирогеназа (ЛДГ), свободный гемоглобин, общий билирубин, глюкоза крови, калий, натрий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натриуретический гормон, фактор Виллебранда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брахиоцефальных сосудов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Экстракраниальные заболевания брахиоцефальных артерий: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Цереброваскулярные болезни, I65-I69***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Закупорка и стеноз прецеребральных артерий, не приводящие к инфаркту мозга, I65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Закупорка и стеноз церебральных артерий, не приводящие к инфаркту мозга, I66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Другие цереброваскулярные болезни, I67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4.5. Поражения сосудов мозга при болезнях, классифицированных в других рубриках, I68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4.6. Последствия цереброваскулярных болезней, I69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4.7. Эмболия и тромбоз артерии верхних конечностей, I74.2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Аорит при болезнях, классифицированных в других рубриках, I79.1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год ангиохирург, невролог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брахиоцефального ствола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Субарахноидальное кровоизлияние, I 60 Внутримозговое кровоизлияние, I 61 Другое нетравматическое внутричерепное кровоизлияние, I 62 Ишемический инсульт, I 63 Инсульт, неуточненный как кровоизлияние или инфаркт, I 64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подсчетом тромбоцитов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липидный спектр, глюкоза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брахиоцефальных артерий у больных с инсультом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 у больных с кардиоэмболическим инсультом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Хронические ревматические болезни сердца, I05-I09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 болезни митрального клапана, I05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 болезни аортального клапана, I06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Ревматические болезни трехстворчатого клапана, I07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 нескольких клапанов, I08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ревматические болезни сердца, I09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Неревматические поражения клапанов сердца, I34-I39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Неревматическое поражение митрального клапана, I34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Неревматическое поражения аортального клапана, I35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Неревматические поражения трехстворчатого клапана, I36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Поражение клапана легочной артерии, I37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Эндокардит, клапан не уточнен, I38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 поражения клапанов сердца при болезнях, классифицированных в других рубриках, I39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 по Холтеру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 I47, Фибрилляция и трепетания предсердий, I48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месяцев. По показаниям частота может увеличиваться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 по Холтеру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 (D66);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Наследственный дефицит фактора IX, (D67)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Виллебранда (D68.0)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 (D68.2)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гематолог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Другая хроническая обструктивная легочная болезнь, J44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(тип А, В, легкой, средней степени)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(тип С, D, тяжелой и крайне тяжелой степени)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(тип А, В, легкой, средней степени);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(тип С, D, тяжелой и крайне тяжелой степени)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пульмонолог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Астма, J45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(легкой степени)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6 месяцев (средней степени)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(тяжелой степени)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(легкой степени)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(средней и тяжелой степени)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пульмонолог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 Гастроэзофагеальный рефлюкс с эзофагитом, K21.0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9.2. Язва желудка и двенадцатиперстной кишки, K25-К27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желудка, К25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Язва двенадцатиперстной кишки, К26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Пептическая язва неуточненной локализации, К27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9.3. Хронический атрофический гастрит, K29.4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Полипы (полипоз) желудка, K31.7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при отсутствии клинико-инструментальных признаков заболевания в течение 3-х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 Болезнь Крона (регионарный энтерит), К50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 Язвенный колит, К51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Другие неинфекционные гастроэнтериты и колиты, K52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печени, К70- К76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 поражение печени, К71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Печоночная недостаточность, не классифицированная в других рубриках, К72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гепатит, не классифицированный в других рубриках, К73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Фиброз и цирроз печени, К74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воспалительные болезни печени, К75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печени, К76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 и селезенки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имеющегося образования до 2 см при сложности постановки диагноза ГЦК: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пульсовая эластометрия печени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(при отсутствии противопоказаний)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 Ревматоидный артрит, М 05; М 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 Псориатические артропатии, М 07.3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 Анкилозирующий спондилит, М45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Юношеский (ювенильный) артрит, М08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ревматолог, Офтальмолог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"C" 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принимающих цитостатики)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(выявление асептического некроза головки бедренной кости)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ткани: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 Узелковый полиартериит, М30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 Другие некротизирующие васкулопатии, М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 Системная красная волчанка, М32-М32.9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 Дерматополимиозит, M33-М33.9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 Системный склероз (системная склеродермия), М.34-М34.9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 Другие системные поражения соединительной ткани. М35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ревматолог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 качественно в сыворотке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крови (для пациентов, принимающих глюкортикостероиды)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 у детей Е 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 эндокринолог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гликированного гемоглобина в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 крови с расчетом скорости клубочковой фильтрации (СКФ)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 у взрослых Е 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Е11-Е11.9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 составе с эндокринологом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15.1. Диффузный токсический зоб. Тиреотоксикоз,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Е05-Е05.9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 Гипотиреоз, Е02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тиреотропного гормона (ТТГ) в сыворотке методом иммунохемилюминесценции, определение свободного трииодтиронина (T3) в сыворотке методом иммунохемилюминесценции, определение свободного тироксина (T4) в сыворотке крови методом иммунохемилюминесценции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Эпилепсия, G 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год. По показаниям частота может увеличиваться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паралич, G 80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GMFCS- определение двигательной способности у детей с ДЦП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активности повседневной жизни Бартела.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18.1. Хронический нефритический синдром, N03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Нефротический синдром, N04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нефролог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креатинина, мочевины, общего белка, общего холестерина, глюкозы в сыворотке крови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(N18), Терминальная стадия поражения почек (N18.0),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 (N18.8)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нефрологом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 (определение белка в моче)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нефрит, N11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нефролог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железы, N40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уролог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железы, N60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маммолог, гинеколог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снимка), ультразвуковое исследование молочных желез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22.1. Эндометриоз, N80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22.2. Полип женских половых органов, N84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22.3. Железистая гиперплазия эндометрия, N85.0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 Аденоматозная гиперплазия эндометрия, N85.1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 Эрозия и эктропион шейки матки, N86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22.6. Лейкоплакия шейки матки, N88.0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 год после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яичника, D27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малого таза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состояния, возникающие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периоде, Р27.1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до 1-го года, далее 1 раз в 6 месяцев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степени тяжести 1 раз в 6 месяцев до 1 года, далее по необходимости при среднетяжелой и тяжелой степени тяжести с раз в 3 месяца до 1-го года, далее до 3-х лет 1 раз в 6 месяцев далее 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детский пульмонолог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 (дети)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 в послеоперационном периоде: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24.1. Врожденные аномалии (пороки развития) сердечных камер и соединений, Q20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24.2. Врожденные аномалии (пороки развития) сердечной перегородки, Q21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24.3. Врожденные аномалии (пороки развития) легочного и трехстворчатого клапанов, Q22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24.4. Врожденные аномалии (пороки развития) аортального и митрального клапанов, Q23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24.5. Другие врожденные аномалии (пороки развития) сердца, Q24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24.6. Врожденные аномалии (пороки развития) крупных артерий, Q25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детский кардиолог в первый год наблюдения, далее по показаниям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1-й год наблюдения, далее 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года, но при сохранении легочной гипертензии, резидуального шунта и недостаточности клапанов -пожизненно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1-й год наблюдения, далее 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развития: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25.1. Врожденные пороки пищевода, Q39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25.2. Врожденная диафрагмальная грыжа, Q79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Аноректальные пороки развития, Q42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1-х 6 месяцев 1 раз в месяц.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до года 1 раз в 3 месяца.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2-го года жизни 1раз в 6 месяцев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течение 1-го года жизни; далее со 2-го года жизни - 1 раз в 6 месяцев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детский хирург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эзофагогастродуоденоскопия при Q39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3-х лет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рентгенография органов грудной клетки при Q79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диагностическое калибровочное бужирование неоануса при Q42 (по показаниям)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хроническими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 и сроков наблюдения,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минимума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кратности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исследований</w:t>
            </w:r>
          </w:p>
        </w:tc>
      </w:tr>
    </w:tbl>
    <w:bookmarkStart w:name="z19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(А15 - А19)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фтизиатром 1 раз в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 (B20-B24)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инфекционистом 1 раз в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области, рентгенография органов грудной клетки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 (С00-97; D00-09; D37-48, кроме С81-96)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полости, 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прочих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прочих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тканей (С81-96)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 (D46)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 (D47.1)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онколог,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 (D 56; D 56.0-D 56.2; D 56.4; D 57; D 57.0-D 57.2)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 (D 59.5)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  (D 61.9)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 (D 69.3)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 (D 76.0)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Биохимический анализ крови;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3-6 месяцев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исследования очагов поражения в костях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Комьютерная томография легких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(D80-D84)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(E10-E14)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Другия состояния гиперфункции гипофиза (Е22.8)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 (E23.0)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 (Е 53.1)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 (Е 70.0)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1раза в год и по показаниям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(E 74.0)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 (E 75.2)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(E 76.0-E 76.2)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 (E 80.2)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 (E 83.0)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 (Е 84.8)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 (E 85.0)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 (Е 88.0)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 (F00-F99)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психиатр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2 года после стойкой компенсации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 (G 12.2)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 (G30-G32)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психиатр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УЗДГ сосудов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 (G35-G37)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 (G 40.4)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развернутый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(печеночные и почечные пробы, электролиты)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 (G 93.4)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невропатолог;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нейрофизиологическая ремиссия в течении 5 лет.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 (I00-I02)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ревматолог, 1 раз в год кардиохирург, 1 раз в год оториноларинголог, 1 раз в год стоматолог, 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 АЛТ, АСТ, фибриноген, Антистрептолизин "О", С-реактивный белок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в течении первого года, затем 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суставов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(J 84; J 84.0; J 84.1; J 84.8; J 84.9)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пульмонолог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 (L 10; L 13.0)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Незавершенный остеогенез (Q 78.0)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(Q 80)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(Q 81)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биохимический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с хроническими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 и сроков наблюдения,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минимума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кратности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исследований</w:t>
            </w:r>
          </w:p>
        </w:tc>
      </w:tr>
    </w:tbl>
    <w:bookmarkStart w:name="z21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лабораторных и диагностических исследований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Последствия, перенесенных инфекционных и паразитарных заболеваний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 (B91)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Электронейромиография, осмотр глазного дна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 (В67)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 (В90)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фтизиатр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(D50)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нормализации показателей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гемолитические анемии (D58)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(D59, за исключением D59.5)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- онколог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ферментов глюкозо-6 фосфатдегидрогеназы, пируваткиназы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 (D60), другие апластические анемии (D61, за исключением D 61.9),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постгеморрагическая анемия (D62),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(D63)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гематолог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онколог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железы, электрокардиография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 (E20)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Паратиреоидный гормон методом иммуноферментного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фосфор, общий и ионизированный кальций, глюкоза, креатинин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(Е22, за исключением Е 22.8)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стабилизации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таза, денситометрия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 (Е 23, за исключением Е 23.0)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 (E23.2)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(турецкое седло)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адренокортикотропного гормона (АКТГ) в сыворотке крови ИФА-методом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 (Е24)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 (Е25)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эндокринолог, уролог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5 лет при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левой кисти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тестостерона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яичек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 (Е28)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 (E30)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гинеколог,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3 лет при стойкой ремиссии, улучшении клинических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 (E34)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натрий, калий, хлориды, креатинин и/или мочевина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фолликулостимулирующего гормона, лютеинизирующего гормона (ЛТГ), эстрогена, прегнандиола, андрогена, 17 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 (E55)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рах в год хирург-ортопед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 на кальций и фосфор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трех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лучезапястного сустава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 (N81)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 (N91)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 (N93)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раз в год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менструальной функции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 (N97)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акушер-гинеколог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на онкоцитологию; мазок на степень чистоты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фертильности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 (G09)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 и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глазного дна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 (G20)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 (G23)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(G43)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полного или частичного восстановления функций: улучшения качество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головного мозга у детей до 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видеомониторинг, УЗДГ брахиоцефальных сосудов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 (G50)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(G51)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 (G52)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 (G54)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условии регресса и/или стабилизации неврологических симптомов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 (G70.0-G70.9)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 клетки, МРТ органов средостения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 (G95)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электролиты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шейно-грудного отдела позвоночника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(H20)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 (H32)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 (H33)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глазного яблока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 (H34)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ОСТ, циклоскопия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 (H35)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 (H44)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(H40)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 (H52)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 (H53)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Рефрактометрия, скиаскопия, визометрия, офтальмоскопия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остроты зрения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(H66)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 (Н74)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пирамиды височной 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купирование воспалительного процесса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 (Н90)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(I42)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липопротеиды низкой плотности, калий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кардиолог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 (G60)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крови; общий анализ мочи; коагулограмма; протромбиновый индекс, МНО; 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Электрокардиография, УЗДГ сосудов головного мозга, УЗДГ брахиоцефальных артерий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 (I78)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гематолог, ревматолог, ангиохирург (по показаниям)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полного выздоровления и отсутствия рецидива в течение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(I70)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 хирург, ангиохирург, кардиолог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крови; холестерин, ЛПВП, ЛПНП, ТАГ, глюкоза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 (I71)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ангиохирург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с контрастированием аорты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 (I73)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3-х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 (I77)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ангиохирург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течение 2 лет при отсутствии признаков прогрессирования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 (J43.9)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хирург, пульмонолог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клетки, спирометрия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органов грудной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 (K05)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стоматолог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 (K22)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 (К40-43.9):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Паховая грыжа (K40) Бедренная грыжа (K41) Пупочная грыжа (K42) Послеоперационные вентральные грыжи (К43.9)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передней брюшной стенки, спирография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наблюдениие до устранения грыжи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 (K57)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Видеоэзофагогастродуоденоскопия, УЗИ органов брюшной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 (K60)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Ректоманоскопия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если более двух месяцев трещина не проходит показано оперативное лечение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 (K80) Хронический холецистит (К81)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гастроэнтеролог, хирург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биллирубин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до удаления желчного пузыря, достижения стойкой ремиссии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брюшной полости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кожи, подкожной клетчатки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 (L20)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(L40)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(L51)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и прямой билирубин, глюкоза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 (L92)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 (L93)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 (L98)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общий билирубин и его фракции, глюкоза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дерматолог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5 лет при полном выздоровлении и отсутствии рецидива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 (М15-М19)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болевого синдрома, признаков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тазобедренных суставов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коленных суставов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функционального объма движений в суставах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 (M80-M94)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травматолог-ортопед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в течении 3 лет при отсутствии обострения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крови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в перинатальном периоде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 (P10.0)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 (Р14)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электроэнцефалография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 (Q2)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Электроэнцефалография, офтальмоскопия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офтальмолог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Визометрия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 (Q16)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оториноларинголог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 (Q35-Q37)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рождения до 6 мес ежемесячно, с 6 мес до 6 лет 1 раз в два месяца и по показаниям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хирург (челюстно-лицевого хирурга)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общего белка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после восстановления анатомической целости тканей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 (Q65-Q79)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функционального объема движений в суставе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 (S06)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невропатолог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определение глюкозы крови, общего холестерина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МРТ головного мозга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 (S30-S39)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травматолог-ортопед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рентгенограмы пораженного сегмента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6, 12 и 36 неделе после операции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достижения полного или частичного восстановления функций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отдела позвоночника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трансплантации органов и тканей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 (Z94)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Профильный специалист по показаниям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такролимус/ЦсА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</w:tbl>
    <w:bookmarkStart w:name="z22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Министерства здравоохранения Республики Казахстан</w:t>
      </w:r>
    </w:p>
    <w:bookmarkEnd w:id="129"/>
    <w:bookmarkStart w:name="z22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марта 2019 года № ҚР ДСМ-16 "Об утверждении Правил динамического наблюдения больных с хроническими заболеваниями" (зарегистрирован в Реестре государственной регистрации нормативных правовых актов 8 апреля 2019 года под № 18474, опубликован 16 апреля 2019 года в Эталонном контрольном банке нормативных правовых актов Республики Казахстан в электронном виде);</w:t>
      </w:r>
    </w:p>
    <w:bookmarkEnd w:id="130"/>
    <w:bookmarkStart w:name="z22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октября 2019 года № ҚР ДСМ-136 "Об утверждении перечня хронических заболеваний, при котором проводится динамическое наблюдение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организации" (зарегистрирован в Реестре государственной регистрации нормативных правовых актов 18 октября 2019 года под № 19484, опубликован 18 октября 2019 года в Эталонном контрольном банке нормативных правовых актов Республики Казахстан в электронном виде).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