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4c1b" w14:textId="0374c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28 октября 2020 года № ҚР ДСМ-162/2020. Зарегистрирован в Министерстве юстиции Республики Казахстан 29 октября 2020 года № 21537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196 Кодекса Республики Казахстан от 7 июля 2020 года "О здоровье народа и системе здравоохранения"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порядке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ДСМ-162/2020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85"/>
        <w:gridCol w:w="11574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международной классификации болезней 10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Геморрагические лихорадки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А90-А99;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В50-54;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А22;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21;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А15.0-А19;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В15; 16; 17;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Психические, поведенческие расстройства (заболевания)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F05, F06.0-F06.3, F06.8-F07.9, F09, F10.2-F10.8, F11.2-F11.8, F12.2-F12.8, F13.2-F13.8, F14.2-F14.8, F15.2-F15.8, F16.2-F16.8, F18.2-F18.8, F19.2-F19.8, F20.0-F20.2, F20.3, F20.9, F21.4, F22, F23, F24, F25, F28, F29, F30.2, F30.8, F30.9, F31.2, F31.4-F31.5, F31.6, F31.8, F31.9, F32.1-F32.3, F32.8, F32.9, F33.2-F33.3, F60.0-F60.3, F61, F70-F71, F91.1-F91.3, F92.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</w:t>
            </w:r>
          </w:p>
        </w:tc>
        <w:tc>
          <w:tcPr>
            <w:tcW w:w="1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U07.1, U07.2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