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7581a" w14:textId="de758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целевых групп лиц, подлежащих скрининговым исследованиям, а также правил, объема и периодичности проведения данных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30 октября 2020 года № ҚР ДСМ-174/2020. Зарегистрирован в Министерстве юстиции Республики Казахстан 2 ноября 2020 года № 21572.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87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целевые группы лиц, подлежащих скрининговым исследованиям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правила, объем и периодичность проведения скрининговых исследований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охраны здоровья матери и ребенка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ҚР ДСМ-174/2020</w:t>
            </w:r>
          </w:p>
        </w:tc>
      </w:tr>
    </w:tbl>
    <w:bookmarkStart w:name="z77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группы лиц, подлежащие скрининговым исследованиям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Целевые группы подлежащих скрининговым исследованиям - в редакции приказа и.о. Министра здравоохранения РК от 30.11.2022 </w:t>
      </w:r>
      <w:r>
        <w:rPr>
          <w:rFonts w:ascii="Times New Roman"/>
          <w:b w:val="false"/>
          <w:i w:val="false"/>
          <w:color w:val="ff0000"/>
          <w:sz w:val="28"/>
        </w:rPr>
        <w:t>№ ҚР ДСМ-146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Целевая группа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 скрининговых исследований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30 до 70 лет, проходящие скрининговые исследования, не состоящие на динамическом наблюдении с артериальной гипертонией, ишемической болезнью сердца, сахарным диабетом, глаукомой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раннее выявление артериальной гипертонии, ишемической болезни сердца, сахарного диабета, глаукомы и поведенческих факторов риска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в возрасте от 30 до 70 лет, проходящие скрининговые исследования, не состоящие на динамическом наблюдении с злокачественными новообразованиями шейки матки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раннее выявление рака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в возрасте от 40 до 70 лет, проходящие скрининговые исследования, не состоящие на динамическом наблюдении с злокачественными новообразованиями молочной железы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раннее выявление рака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50 до 70 лет, проходящие скрининговые исследования, не состоящие на динамическом наблюдении с доброкачественными и злокачественными новообразованиями толстой кишки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раннее выявление колоректального рака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риска: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медицинские работники: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организаций службы крови, проводящие инвазивные процедуры, участвующие в переработке крови; занимающиеся гемодиализом;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хирургического, стоматологического, гинекологического, акушерского, гематологического профилей, также проводящие инвазивные методы диагностики и лечения;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-клинических, иммунологических, вирусологических, бактериологических, паразитологических лабораторий;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пациенты, поступающие на плановые и экстренные оперативные вмешательства;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пациенты центров и отделений гемодиализа, гематологии, онкологии, трансплантации, сердечно-сосудистой и легочной хирургии;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пациенты, получающие гемотрансфузии, трансплантацию и пересадку органов (части органов), тканей, половых, фетальных, стволовых клеток и биологических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беременные женщины;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лица из ключевых групп населения, которые подвергаются повышенному риску заражения ВИЧ-инфекцией в силу особенностей образа жизни.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раннее выявление вирусных гепатитов В и С (2 этапное)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риска: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медицинские работники: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организаций службы крови, проводящие инвазивные процедуры, участвующие в переработке крови; занимающиеся гемодиализом;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хирургического, стоматологического, гинекологического, акушерского, гематологического профилей, также проводящие инвазивные методы диагностики и лечения;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-клинических, иммунологических, вирусологических, бактериологических, паразитологических лабораторий;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пациенты, поступающие на плановые и экстренные оперативные вмешательства;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пациенты центров и отделений гемодиализа, гематологии, онкологии, трансплантации, сердечно-сосудистой и легочной хирургии;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пациенты, получающие гемотрансфузии, трансплантацию и пересадку органов (части органов), тканей, половых, фетальных, стволовых клеток и биологических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беременные женщины;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лица из ключевых групп населения, которые подвергаются повышенному риску заражения ВИЧ-инфекцией в силу особенностей образа жизни.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раннее выявление вирусных гепатитов В и С (1 этапное)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Дополнительные целевые группы лиц, из числа сельского населения, подлежащие скрининговым исследованиям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Целевая группа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 скрининговых исследований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18 до 29 лет, проходящие скрининговые исследования, не состоящие на динамическом наблюдении с артериальной гипертонией, ишемической болезнью сердца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раннее выявление поведенческих факторов риска, артериальной гипертонии,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ишемической болезни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18 до 29 лет, проходящие скрининговые исследования, не состоящие на динамическом наблюдении с сахарным диабетом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раннее выявление сахарного диабета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18 до 29 лет, проходящие скрининговые исследования, не состоящие на динамическом наблюдении с глаукомой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раннее выявление глаукомы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18 до 70 лет, проходящие скрининговые исследования, не состоящие на динамическом наблюдении с заболеваниями желудочно-кишечного тракта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раннее выявление заболеваний желудочно-кишечного тракта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18 до 70 лет, проходящие скрининговые исследования, не состоящие на динамическом наблюдении с хроническим заболеванием почек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раннее выявление хронических заболеваний почек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50 до 70 лет, проходящие скрининговые исследования, не состоящие на динамическом наблюдении со злокачественными заболеваниями органов дыхания и туберкулезом легких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раннее выявление заболеваний органов дыхания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в возрасте от 55 до 70 лет, проходящие скрининговые исследования, не состоящие на динамическом наблюдении с злокачественным заболеванием предстательной железы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раннее выявление рака предстательной железы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ҚР ДСМ-174/2020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Правила, объем и периодичность проведения скрининговых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приказа Министра здравоохранения РК от 05.07.2022 </w:t>
      </w:r>
      <w:r>
        <w:rPr>
          <w:rFonts w:ascii="Times New Roman"/>
          <w:b w:val="false"/>
          <w:i w:val="false"/>
          <w:color w:val="ff0000"/>
          <w:sz w:val="28"/>
        </w:rPr>
        <w:t>№ ҚР ДСМ- 65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1. Общие положения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правила, объем и периодичность проведения скрининговых исследований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87 Кодекса Республики Казахстан "О здоровье народа и системе здравоохранения" и определяют порядок, объем и периодичность проведения скрининговых исследований.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Термины и определения, используемые в настоящем приказе: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скрининговые исследования – комплекс медицинского обследования населения, не имеющего клинических симптомов и жалоб, с целью выявления и предупреждения развития различных заболеваний на ранней стадии, а также факторов риска их возникновения;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динамическое наблюдение – систематическое наблюдение за состоянием здоровья пациента, а также оказание необходимой медицинской помощи по результатам данного наблюдения;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медицинская информационная система (далее – МИС) — информационная система, обеспечивающая ведение процессов субъектов здравоохранения в электронном формате.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Скрининговые исследования проводятся в организациях здравоохранения, оказывающих амбулаторно-поликлиническую помощь (далее – организации АПП), независимо от форм собственности, в том числе с использованием передвижных медицинских комплексов и медицинских поездов.</w:t>
      </w:r>
    </w:p>
    <w:bookmarkEnd w:id="17"/>
    <w:bookmarkStart w:name="z78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Работодатели создают условия для прохождения скрининговых исследований лицам, подлежащим данным осмотрам, в рамках гарантированного объема бесплатной медицинской помощи и (или) в системе обязательного социального медицинского страхования, а также беспрепятственно отпускают работников для их прохождения в период рабочего времени с сохранением места работы (должности), средней заработной платы в соответствии с трудовым законодательством Республики Казахстан.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здравоохранения РК от 09.06.2023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Скрининговые исследования проводятся лицам, не состоящим на динамическом наблюдении по соответствующим видам заболеваний.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2. Порядок проведения скрининговых исследований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Организации АПП осуществляют скрининговые исследования с последующим динамическим наблюдением и оздоровлением населения.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скрининговых исследований организации АПП: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формируют целевые группы лиц, подлежащие скрининговым исследованиям, из числа, прикрепленного к медицинской организации населения;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преемственность с профильными медицинскими организациями для проведения данных исследований;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информируют население о необходимости прохождения скрининговых исследований;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 своевременное внесение данных в МИС;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проводят ежемесячный анализ проведенных скрининговых исследований с предоставлением информации в местные органы государственного управления здравоохранением до 5 числа месяца, следующим за отчетным.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скрининговых исследований включает: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подготовительный этап;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 осмотра и (или) исследования;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заключительный этап.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проведения подготовительного этапа скрининговых исследований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Подготовительный этап осуществляется средним медицинским работником (далее – СМР) организации АПП и включает в себя: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ежегодное формирование и составление списка целевых групп, подлежащих скрининговым исследованиям в предстоящем году, до 15 ноября календарного года с последующей ежемесячной коррекцией целевых групп;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оповещение целевых групп населения о необходимости и условиях прохождения скрининговых исследований;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приглашение целевой группы населения на скрининговые исследования; 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своевременного прохождения скрининговых исследований целевыми группами населения.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Порядок проведения этапа осмотра и (или) исследования скрининговых исследований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Этап осмотра и (или) исследования включает в себя первый и второй этапы: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этап проводится СМР либо врачом организации АПП путем: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опроса по анкете;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антропометрических измерений (вес, рост, объем талии), вычисление индекса Кетле; 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этап – этап углубленного дообследования, на которое направляется пациент при выявлении изменений на первом этапе скрининговых исследований.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Скрининговые исследования проводятся среди целевых групп населениясогласно приложению 1 настоящего приказа (далее – целевые группы).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Врач или СМР организации АПП по результатам опроса пациента: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профилактическую консультацию и предоставляет пациенту подробные рекомендации по изменению поведения;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направляет пациента в профильную школу здоровья.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результатам проведенных скрининговых исследований первого этапа при выявлении изменений пациента направляют на второй этап (дообследование).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СМР либо врач организации АПП формирует в МИС направления на дообследование в зависимости от вида скринингового исследования.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Медицинские работники, подлежащие осмотру на раннее выявление вирусных гепатитов В и С, проходят скрининговые исследования в организациях АПП по месту прикрепления.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Пациенты центров и отделений гемодиализа, гематологии, онкологии, трансплантации, сердечно-сосудистой и легочной хирургии, пациенты, поступающие на плановые оперативные вмешательства, пациенты, получающие гемотрансфузии (в плановом порядке), трансплантацию и пересадку органов (части органов), тканей, половых, фетальных, стволовых клеток и биологических материалов, беременные проходят скрининговые исследования в организациях АПП по месту прикрепления.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Лица из ключевых групп населения, которые подвергаются повышенному риску заражения ВИЧ-инфекцией в силу особенностей образа жизни, проходят скрининговые исследования при обращении для тестирования на ВИЧ-инфекцию в организациях здравоохранения, осуществляющих деятельность в сфере профилактики ВИЧ-инфекции.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Порядок проведения заключительного этапа скрининговых исследований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Заключительный этап скрининговых исследований включает в себя анализ результатов скрининговых исследований и постановку на динамическое наблюдение пациентов с выявленной патологией, завершение заполнения данных в МИС, информирование населения о результатах скрининговых исследований.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Выявленные в ходе скрининговых исследований пациенты с хроническими заболеваниями подлежат учету и динамическому наблюдению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Республики, Казахстан от 23сентября 2020 года № ҚР ДСМ-109/2020 "Об утверждении перечня хронических заболеваний, подлежащих динамическому наблюдению" (зарегистрирован в Реестре государственной регистрации нормативных правовых актов под № 21262).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острых заболеваний проводится обследование, назначается лечение с последующей оценкой состояния здоровья пациента до полного выздоровления.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заключительном этапе врач организации АПП вносит в МИС результаты скрининговых исследований с выделением поведенческих факторов риска, заключительного диагноза, представляет рекомендации по дообследованию, наблюдению, также указывает основания завершения скрининга: завершение скрининговых исследований, истечение сроков скрининга, смерть пациента, прикрепление к другой организации АПП.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технической возможности медицинская документация оформляется в бумажном виде с последующим внесением в МИС не позднее одного календарного месяца.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3. Объем и периодичность проведения скрининговых исследований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Объем скрининговых исследований для целевых групп, подлежащих скрининговым исследованиям и раннему выявлению вирусных гепатитов В и С населения проводится организациями АПП, имеющими лицензию на вид деятельности в сфере здравоохранения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Периодичность и сроки завершения скрининговых исследований населения осуществляются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Проведение скрининговых исследований групп риска на раннее выявление вирусных гепатитов В и С осуществляется в сроки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порядку, объему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скрининговых исследований</w:t>
            </w:r>
          </w:p>
        </w:tc>
      </w:tr>
    </w:tbl>
    <w:bookmarkStart w:name="z77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скрининговых исследований целевых групп населения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здравоохранения РК от 09.06.2023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Целевая группа и вид скрининговых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скрининговых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пакета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30 до 70 лет, подлежащие скрининговым исследованиям на раннее выявление артериальной гипертонии, ишемической болезни сердца, сахарного диабета, глаукомы, поведенческих факторов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внутриглазного давления по Маклакову или бесконтактная пневмотонометрия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экспресс 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экспресс 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 с расшифровкой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Кардиолог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Эндокринолог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8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скрининговых исследований целевых групп населения для дополнительных скринингов сельского населения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Целевая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скрининговых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пакета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18 до 29 лет, подлежащие скрининговым исследованиям на раннее выявление артериальной гипертонии, ишемической болезни сердца, поведенческих факторов риска 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или Врач общей практики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медицинская, фельдшер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экспресс 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высокой плотности в сыворотке крови на анализаторе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 с расшифровкой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18 до 29 лет, подлежащие скрининговым исследованиям на раннее выявление сахарного диабета 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или Врач общей практики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экспресс методом или определение липопротеидов высокой плотности в сыворотке крови ручным 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гликолизированного гемоглобина в крови на анализаторе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Эндокринолог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18 до 29 лет, подлежащие скрининговым исследованиям на раннее выявление глаукомы 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или Врач общей практики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внутриглазного давления по Маклакову (1 глаз)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50 до 70 лет, подлежащие скрининговым исследованиям на раннее выявление заболеваний органов дыхания 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или Врач общей практики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флюорография (1 проекция)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Фтизиатр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обзорная органов грудной клетки (1 проекция)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грудной клетки и средостения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18 до 70 лет, подлежащие скрининговым исследованиям на раннее выявление заболеваний желудочно-кишечного тракта 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или Врач общей практики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билирубина в сыворотке крови на анализаторе или определение общего билирубина в сыворотке крови ручным методом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 в сыворотке крови на анализаторе или определение аланинаминотрансферазы (АлаТ) в сыворотке крови ручным 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аспартатаминотрансферазы (АсаТ) в сыворотке крови на анализаторе или определение аспартатаминотрансферазы (АсаТ) в сыворотке крови ручным 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Фиброэзофагогастродуоденоскопия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гепатобилиопанкреатической области (печень, желчный пузырь, поджелудочная железа, селезенка)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скрытой крови в кале (гемокульт-тест) экспресс 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видеоколоноскопияскрининговая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Гастроэнтеролог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18 до 70 лет, подлежащие скрининговым исследованиям на раннее выявление хронических заболеваний почек, 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или Врач общей практики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или фельдшер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сыворотке крови на анализаторе или определение креатинина в сыворотке крови ручным 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общего анализа мочи на анализаторе (физико-химические свойства с подсчетом количества клеточных элементов мочевого осадка) или исследование мочи общеклиническое (общий анализ мочи) ручным 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почек, мочевого пузыря с определением остаточной мочи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Нефролог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в возрасте от 55 до 70 лет, подлежащие скрининговым исследованиям на раннее выявление рака предстательной железы 1 раз в 2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или Врач общей практики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простат-специфический антиген (ПСА) в сыворотке крови ИФА-методом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Трансабдоминальное УЗИ предстательной железы и мочевого пузыря с определением остаточной мочи или УЗИ трансректальное предстательной железы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в возрасте от 40 до 70 лет, подлежащие скрининговым исследованиям на раннее выявление рака молочной железы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(2 читка рентгенограммы): Рентгенолог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 или Онколог-хирург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Маммолог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желез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Прицельная маммография (1 проекция)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стереотаксическим контролем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Трепанобиопсия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или Врач общей практики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медицинская, фельдшер или акушерка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Маммография (4 снимка)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ГОБМП</w:t>
            </w:r>
          </w:p>
          <w:bookmarkEnd w:id="66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объем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ИФА</w:t>
            </w:r>
          </w:p>
          <w:bookmarkEnd w:id="67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Имунноферментный анализ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ОСМС</w:t>
            </w:r>
          </w:p>
          <w:bookmarkEnd w:id="68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социальное медицинское страхование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ПСА</w:t>
            </w:r>
          </w:p>
          <w:bookmarkEnd w:id="69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Простатический специфический антиген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УЗИ</w:t>
            </w:r>
          </w:p>
          <w:bookmarkEnd w:id="70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Ультразвуковое исследование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порядку,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объему и периодичности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скрининговых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</w:tr>
    </w:tbl>
    <w:bookmarkStart w:name="z77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скрининговых исследований целевых групп населения, подлежащих скрининговым исследованиям на раннее выявление вирусных гепатитов В и С и онкологических заболеваний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и.о. Министра здравоохранения РК от 30.11.2022 </w:t>
      </w:r>
      <w:r>
        <w:rPr>
          <w:rFonts w:ascii="Times New Roman"/>
          <w:b w:val="false"/>
          <w:i w:val="false"/>
          <w:color w:val="ff0000"/>
          <w:sz w:val="28"/>
        </w:rPr>
        <w:t>№ ҚР ДСМ-146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Целевая группа и вид скрининговых исследований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услуги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пакета услуг
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Женщины в возрасте от 40 до 70 лет, подлежащие скрининговым исследованиям на раннее выявление рака молочной железы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(2 читка рентгенограммы): Рентгенолог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 или Онколог-хирург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Маммолог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желез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Прицельная маммография (1 проекция)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стереотаксическим контролем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Трепанобиопсия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Маммография (4 снимка)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либо Врач общей практики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 либо акушерка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Женщины в возрасте от 30 до 70 лет, подлежащие скрининговым исследованиям на раннее выявление рака шейки матки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 либо онколог-хирург либо онколог-гинеколог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Видеокольпоскопия либо кольпоскопия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шейки матки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 либо цитологическое исследование мазка из шейки матки ПАП-тест на аппарате жидкостной цитологии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либо Врач общей практики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 либо акушерка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мазка на онкоцитологию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Мужчины и женщины в возрасте от 50 до 70 лет, подлежащие скрининговым исследованиям на раннее выявление колоректального рака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скрытой крови в кале (гемокульт-тест) экспресс методом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видеоколоноскопияскрининговая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щипковая биопсия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Гастроэнтеролог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Проктолог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Скрининговые исследования лиц из групп риска (2 этапное) на раннее выявление вирусных гепатитов В и 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 либо акушерка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вены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 сыворотке крови ИФА-методом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C в сыворотке крови ИФА-методом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вируса гепатита C в биологическом материале методом ПЦР качественное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Скрининговые исследования иммунокомпреметированных лиц, из групп риска (1 этапное) на раннее выявление вирусных гепатитов В и 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Сестра медицинская либо фельдшер либо акушерка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вены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Терапевт, Семейный врач либо Врач общей практики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 сыворотке крови ИФА-методом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IgG к HbsAg в сыворотке крови ИФА-методом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IgM к HbsAg в сыворотке крови ИФА-методом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C в сыворотке крови ИФА-методом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вируса гепатита C в биологическом материале методом ПЦР качественное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порядку,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объему 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скрининговых исследований</w:t>
            </w:r>
          </w:p>
        </w:tc>
      </w:tr>
    </w:tbl>
    <w:bookmarkStart w:name="z78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Периодичность и сроки завершения скрининговых исследований населения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и.о. Министра здравоохранения РК от 30.11.2022 </w:t>
      </w:r>
      <w:r>
        <w:rPr>
          <w:rFonts w:ascii="Times New Roman"/>
          <w:b w:val="false"/>
          <w:i w:val="false"/>
          <w:color w:val="ff0000"/>
          <w:sz w:val="28"/>
        </w:rPr>
        <w:t>№ ҚР ДСМ-146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целевой группы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Периодичность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завершения исследования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30 до 70 лет, подлежащие скрининговым исследованиям на раннее выявление артериальной гипертонии, ишемической болезни сердца, сахарного диабета, глаукомы, поведенческих факторов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2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дней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в возрасте от 30 до 70 лет, подлежащие скрининговым исследованиям на раннее выявление рака шейки матки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4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дней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в возрасте от 40 до 70 лет, подлежащие скрининговым исследованиям на раннее выявление рака молочной железы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2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дней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50 до 70 лет, подлежащие скрининговым исследованиям на раннее выявление колоректального рака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2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дней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Декретированные категории граждан (2 этапное) на раннее выявление вирусных гепатитов В и 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чаще 1 раза в 6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Иммунокомпрометированные декретированные категории граждан (1 этапное) на раннее выявление вирусных гепатитов В и 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чаще 1 раза в 6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</w:tr>
    </w:tbl>
    <w:bookmarkStart w:name="z78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Периодичность и сроки завершения дополнительных скрининговых исследований для сельского населения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целевой группы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Периодичность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завершения исследования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18 до 29 лет, подлежащие скрининговым исследованиям на раннее выявление артериальной гипертонии, ишемической болезни сердца и поведенческих факторов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дней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18 до 29 лет подлежащие скрининговым исследованиям на раннее выявление сахарного диабета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дней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18 до 29 лет подлежащие скрининговым исследованиям на раннее выявление глаукомы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дней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50 до 70 лет подлежащие скрининговым исследованиям на раннее выявление заболеваний органов дыхания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18 до 70 лет подлежащие скрининговым исследованиям на раннее выявление заболеваний желудочно-кишечного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дней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18 до 70 лет подлежащие скрининговым исследованиям на раннее выявление хронических заболеваний почек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дней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в возрасте от 55 до 70 лет, подлежащие скрининговым исследованиям на раннее выявление рака предстательной железы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дней</w:t>
            </w:r>
          </w:p>
        </w:tc>
      </w:tr>
    </w:tbl>
    <w:p>
      <w:pPr>
        <w:spacing w:after="0"/>
        <w:ind w:left="0"/>
        <w:jc w:val="both"/>
      </w:pPr>
      <w:bookmarkStart w:name="z743" w:id="74"/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правилам, объему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периодичности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скрининговых исследований</w:t>
      </w:r>
    </w:p>
    <w:bookmarkStart w:name="z74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проведения скрининговых исследований групп риска на раннее выявление вирусных гепатитов В и С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7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проведения скрининговых исследований групп риска на раннее выявление вирусных гепатитов В и 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риска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поступлении на работу и далее один раз в шесть месяцев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работники:</w:t>
            </w:r>
          </w:p>
          <w:bookmarkEnd w:id="78"/>
          <w:bookmarkStart w:name="z75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службы крови, проводящие инвазивные процедуры, участвующие в переработке крови; занимающиеся гемодиализом;</w:t>
            </w:r>
          </w:p>
          <w:bookmarkEnd w:id="79"/>
          <w:bookmarkStart w:name="z75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хирургического, стоматологического, гинекологического, акушерского, гематологического профилей, также проводящие инвазивные методы диагностики и лечения;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клинических, иммунологических, вирусологических, бактериологических, паразитологических лабораторий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8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оперативным вмешательством и через шесть месяцев после оперативного вмешательства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Пациенты, поступающие на плановые и экстренные оперативные вмешательства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8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поступлении на госпитализацию и через шесть месяцев после госпитализации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Пациенты центров и отделений гемодиализа, гематологии, онкологии, трансплантации, сердечно-сосудистой и легочной хирургии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8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проведением и через шесть месяцев после проведения гемотрансфузий, трансплантации и пересадки органов (части органов), тканей, половых, фетальных, стволовых клеток и биологических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Пациенты, получающие гемотрансфузии, трансплантацию и пересадку органов (части органов), тканей, половых, фетальных, стволовых клеток и биологических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8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постановке на учет и перед родами при отсутствии обследования на вирусный гепатит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Беременные женщины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для тестирования на ВИЧ-инфекцию, не чаще, чем 1 раз в шесть месяцев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из ключевых групп населения, которые подвергаются повышенному риску заражения ВИЧ-инфекцией в силу особенностей образа жизни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