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91c8" w14:textId="0089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октября 2020 года № 293. Зарегистрирован в Министерстве юстиции Республики Казахстан 2 ноября 2020 года № 21575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требованиям" (зарегистрирован в Реестре государственной регистрации нормативных правовых актов № 10876, опубликован в информационно-правовой системе "Әділет" от 15 мая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соответствие организатора игорного бизнеса квалификационным требованиям,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наличии договоров с лицами, получившими в установленном законодательством Республики Казахстан порядке лицензию на осуществление охранной деятельности,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115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соответствие организатора игорного бизнеса квалификационным требованиям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1804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букмекерской конторы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 Закона Республики Казахстан от 11 апреля 2014 года "О гражданской защите" (далее – Закон о гражданской защите) по форме согласно приложению 2 к настоящему приказу*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оборудования для организации и проведения пари на праве собственности по форме согласно приложению 3 к настоящему приказу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юридическими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19 октября 2000 года "Об охранной деятельности" (далее – Закон об охранной деятельности) по форме согласно приложению 4 к настоящему приказу**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букмекерской конторы, приема ставок и проводимых азартных игр и (или) пари на казахском и русском языках, разработанные в соответствии с подпунктом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 (далее – Закон об игорном бизнесе)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40 000 месячных расчетных показателей в соответствии с подпунктом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 при условии выдачи вклада по первому требованию (вклада до востребования)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тотализатора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 Закона о гражданской защите по форме согласно приложению 2 к настоящему приказу*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оборудования для организации и проведения пари на праве собственности по форме согласно приложению 3 к настоящему приказу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юридическими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об охранной деятельности по форме согласно приложению 4 к настоящему приказу**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тотализатора, приема ставок и проводимых азартных игр и (или) пари на казахском и русском языках, разработанные в соответствии с подпунктом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10 000 месячных расчетных показателей в соответствии с подпунктом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 при условии выдачи вклада по первому требованию (вклада до востребования)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казино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581 Гражданского Кодекса Республики Казахстан от 1 июля 1999 года по форме согласно приложению 2 к настоящему приказу*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игорного оборудования на праве собственности по форме согласно приложению 3 к настоящему приказу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и номинации применяемых легитимационных знаков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юридическими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об охранной деятельности по форме согласно приложению 4 к настоящему приказу**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приема ставок и проводимых азартных игр и (или) пари на казахском и русском языках, разработанные в соответствии с подпунктом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60 000 месячных расчетных показателей в соответствии с подпунктом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 при условии выдачи вклада по первому требованию (вклада до востребования)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зала игровых автоматов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581 Гражданского Кодекса Республики Казахстан от 1 июля 1999 года по форме согласно приложению 2 к настоящему приказу*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игорного оборудования на праве собственности по форме согласно приложению 3 к настоящему приказу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и номинации, применяемых легитимационных знаков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юридическими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об охранной деятельности по форме согласно приложению 4 к настоящему приказу**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приема ставок и проводимых азартных игр и (или) пари на казахском и русском языках, разработанные в соответствии с подпунктом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60 000 месячных расчетных показателей в соответствии с подпунктом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об игорном бизнесе при условии выдачи вклада по первому требованию (вклада до востребования)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Заявители получают сведения из информационной системы "Государственная база данных "Регистр недвижимости" (в виде справки о зарегистрированных правах (обременениях) на недвижимое имущество и его технических характеристиках);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Заявители получают сведения из информационной системы "Е-лицензирование".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договоров с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441"/>
        <w:gridCol w:w="3577"/>
        <w:gridCol w:w="2819"/>
        <w:gridCol w:w="2442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на оказание охранных услуг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с которым заключен договор на оказание охранных услуг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юридического лица, оказывающего охранные услуги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лицензии на осуществление охранной деятельности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