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e92c" w14:textId="1b7e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присвоении, использовании и аннулировании Национальным Банком Республики Казахстан банковских идентификационных кодов, а также присвоении и аннулировании кодов банков, филиалов банков-нерезидентов Республики Казахстан и организаций, осуществляющих отдельные виды банковских операций, и кодов филиалов банков и организаций, осуществляющих отдельные виды банковских операций, их структуре, формировании и ведении Справочника банков, филиалов банков-нерезидентов Республики Казахстан и организаций, осуществляющих отдельные виды банковских операций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октября 2020 года № 128. Зарегистрировано в Министерстве юстиции Республики Казахстан 5 ноября 2020 года № 21593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Настоящее постановление вводится в действие с 16 декабря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1995 года "О Национальном Банке Республики Казахстан",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2015 года "О внесении изменений и дополнений в некоторые законодательные акты Республики Казахстан по вопросам неработающих кредитов и активов банков второго уровня, оказания финансовых услуг и деятельности финансовых организаций и Национального Банка Республики Казахстан" Правление Национального Банка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присвоении, использовании и аннулировании Национальным Банком Республики Казахстан банковских идентификационных кодов, а также присвоении и аннулировании кодов банков, филиалов банков-нерезидентов Республики Казахстан и организаций, осуществляющих отдельные виды банковских операций, и кодов филиалов банков и организаций, осуществляющих отдельные виды банковских операций, их структуре, формировании и ведении Справочника банков, филиалов банков-нерезидентов Республики Казахстан и организаций, осуществляющих отдельные виды банковских операций (далее – Инструкция).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постановление Правления Национального Банка Республики Казахстан, а также структурные элементы некоторых постановлений Правления Национального Банка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платежных систем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подпунктом 2) настоящего пункта и пунктом 4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информации и коммуникаций – пресс-службе Национального Банка Республики Казахстан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Биртанова Е.А.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16 декабря 2020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 128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о присвоении, использовании и аннулировании Национальным Банком Республики Казахстан банковских идентификационных кодов, а также присвоении и аннулировании кодов банков, филиалов банков-нерезидентов Республики Казахстан и организаций, осуществляющих отдельные виды банковских операций, и кодов филиалов банков и организаций, осуществляющих отдельные виды банковских операций, их структуре, формировании и ведении Справочника банков, филиалов банков-нерезидентов Республики Казахстан и организаций, осуществляющих отдельные виды банковских операций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Инструкция о присвоении, использовании и аннулировании Национальным Банком Республики Казахстан банковских идентификационных кодов, а также присвоении и аннулировании кодов банков, филиалов банков-нерезидентов Республики Казахстан и организаций, осуществляющих отдельные виды банковских операций, и кодов филиалов банков и организаций, осуществляющих отдельные виды банковских операций, их структуре, формировании и ведении Справочника банков, филиалов банков-нерезидентов Республики Казахстан и организаций, осуществляющих отдельные виды банковских операций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марта 1995 года "О Национальном Банке Республики Казахстан" и детализирует присвоение, использование и аннулирование Национальным Банком Республики Казахстан (далее – Национальный Банк) банковских идентификационных кодов, а также присвоение и аннулирование кодов банков, филиалов банков-нерезидентов Республики Казахстан и организаций, осуществляющих отдельные виды банковских операций, и кодов филиалов банков и организаций, осуществляющих отдельные виды банковских операций, их структуру, формирование и ведение Справочника банков, филиалов банков-нерезидентов Республики Казахстан и организаций, осуществляющих отдельные виды банковских операций (далее – Справочник банков).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Инструкции используются понятия,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июля 2016 года "О платежах и платежных системах", а также следующие понятия: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банка – полное наименование банка, организации, осуществляющей отдельные виды банковских операций (далее – банк), филиала банка-нерезидента Республики Казахстан, филиала банка. Допускается использование сокращенного наименования в соответствии с учредительными документами банка, филиала банка-нерезидента Республики Казахстан;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 банка, код филиала банка-нерезидента Республики Казахстан, код филиала банка – уникальный номер, состоящий из трех цифровых разрядов, присваиваемый Национальным Банком банкам, филиалам банков-нерезидентов Республики Казахстан, филиалам банков;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справочник банков – систематизированный перечень банков, филиалов банков-нерезидентов Республики Казахстан, содержащий их банковские идентификационные коды, коды банков, коды филиалов банков-нерезидентов Республики Казахстан, коды филиалов банков и другие реквизиты;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банковский идентификационный код – последовательность символов, предназначенная для идентификации банка, филиала банка-нерезидента Республики Казахстан, являющегося участником платежной системы Национального Банка, при предъявлении указаний о переводе либо выплате денег;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статус – реквизит, позволяющий определить текущий статус;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идентификационный код – соответствующий номер корреспондентского счета банка, филиала банка-нерезидента Республики Казахстан, открытый в Национальном Банке;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 клиента – институциональная единица, которая группируется в соответствии с основным видом осуществляемой деятельности.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Банк присваивает, аннулирует и определяет использование банковских идентификационных кодов, присваивает и аннулирует коды банков, филиалов банков-нерезидентов Республики Казахстан, филиалов банков и устанавливает их структуру, а также формирует и ведет Справочник банков.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Код банка, филиала банка-нерезидента Республики Казахстан, филиала банка используется банком, филиалом банка-нерезидента Республики Казахстан в целях формирования номера банковского счета своим клиентам, экспортно-импортного валютного контроля и получения наличных денег банком, филиалом банка-нерезидента Республики Казахстан, филиалом банка в филиале Национального Банка.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Справочник банков содержит информацию о банках, филиалах банков-нерезидентов Республики Казахстан, открывших корреспондентские счета в Национальном Банке. Данная информация используется при формировании платежных документов, в целях обеспечения контроля за правильностью их формирования, а также может использоваться в информационных целях.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Присвоение банковского идентификационного кода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Присвоение банковского идентификационного кода банку, филиалу банка-нерезидента Республики Казахстан осуществляется при открытии корреспондентского счета в Национальном Банке на основании договора корреспондентского счета, заключенного между Национальным Банком и банком или филиалом банка-нерезидента Республики Казахстан.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наличии у банка, филиала банка-нерезидента Республики Казахстан банковского идентификационного кода, присвоенного в соответствии с международным стандартом ISO (International Organization for Standartization) 9362: Bank Identifier Code, банк, филиал банка-нерезидента Республики Казахстан использует данный банковский идентификационный код на территории Республики Казахстан после включения его Национальным Банком в Справочник банков. Банковский идентификационный код состоит из восьми либо одиннадцати буквенных символов латинского алфавита и цифр.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Банковский идентификационный код, присвоенный Национальным Банком, аннулируется в случае обращения банка, филиала банка-нерезидента Республики Казахстан в Национальный Банк об использовании на территории Республики Казахстан банковского идентификационного кода, присвоенного в соответствии с международным стандартом ISO (International Organization for Standartization) 9362: Bank Identifier Code.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Присвоение кода банка, филиала банка-нерезидента Республики Казахстан и филиала банка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Код банка, филиала банка-нерезидента Республики Казахстан присваивается банку, филиалу банка-нерезидента Республики Казахстан одновременно с открытием корреспондентского счета в Национальном Банке.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Присвоение кода филиалу банка и включение его в Справочник банков осуществляется после представления банком в Национальный Банк письма - ходатайства в произвольной форме о присвоении кода филиалу банка.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Разряды кода банка, филиала банка-нерезидента Республики Казахстан и филиала банка принимают следующие значения: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государственных органов, входящих в состав Правительства Республики Казахстан – от 001 до 099;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Национального Банка и его филиалов – от 101 до 199;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банков и их филиалов, филиалов банков-нерезидентов Республики Казахстан – от 201 до 999.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Код банка, филиала банка-нерезидента Республики Казахстан, филиала банка является уникальным и не присваивается повторно другому банку, филиалу банка-нерезидента Республики Казахстан, филиалу банка.</w:t>
      </w:r>
    </w:p>
    <w:bookmarkEnd w:id="35"/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Аннулирование банковского идентификационного кода, банка, филиала банка-нерезидента Республики Казахстан и кода филиала банка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расторжении договора корреспондентского счета, заключенного между Национальным Банком и банком или филиалом банка-нерезидента Республики Казахстан, и закрытии корреспондентского счета Национальный Банк аннулирует банковский идентификационный код и код банка, код филиала банка-нерезидента Республики Казахстан, и исключает их из Справочника банков.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Национальный Банк аннулирует код филиала банка и исключает его из Справочника банков на основании письменного уведомления банка.</w:t>
      </w:r>
    </w:p>
    <w:bookmarkEnd w:id="38"/>
    <w:bookmarkStart w:name="z4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Структура банковского идентификационного кода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Структура банковского идентификационного кода основана на международном стандарте ISO (International Organization for Standartization) 9362: Bank Identifier Code и состоит из восьми буквенно-цифровых разрядов, где: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первый, второй, третий и четвертый разряды – уникальный код банка, филиала банка-нерезидента Республики Казахстан, состоящий из четырех буквенных символов наименования банка. Используется сокращенное наименование банка, соответствующее его наименованию, указанному в учредительных документах, и обозначается латинскими буквами. Уникальный код банка, филиала банка-нерезидента Республики Казахстан присваивается по согласованию с банком, филиалом банка-нерезидента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пятый и шестой разряды – код страны. Используется международный код Республики Казахстан - KZ;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седьмой и восьмой разряды – код месторасположения (город, регион) банка, филиала банка-нерезидента Республики Казахстан, состоящий из буквенно-цифровых символов. Седьмой разряд для банков, филиалов банков-нерезидентов Республики Казахстан, находящихся в городе Алматы, принимает значение – "К", для региональных банков Казахстана – "2", восьмой разряд определяет дополнительное подразделение внутри региона или города и принимает любое значение, за исключением цифр "0" и "1" и буквы "O". </w:t>
      </w:r>
    </w:p>
    <w:bookmarkEnd w:id="43"/>
    <w:bookmarkStart w:name="z5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Структура Справочника банков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Справочник банков формируется в автоматизированной информационной подсистеме Национального Банка и содержит следующие реквизиты: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банковский идентификационный код банка (для банка и его филиала), филиала банка-нерезидента Республики Казахстан;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банковский идентификационный код Национального Банка;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банка, филиала банка-нерезидента Республики Казахстан, филиала банка;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идентификационный код;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банка;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бизнес - идентификационный номер;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тип клиента;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признак резидентства (резидент или нерезидент Республики Казахстан);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номер, дату лицензии банка, филиала банка-нерезидента Республики Казахстан на проведение банковских операций в национальной и (или) иностранной валюте;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сектор экономики;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код общего классификатора предприятий и организаций (ОКПО);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место нахождения банка, филиала банка-нерезидента Республики Казахстан;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телефон, факс, электронная почта;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фамилия, имя, отчество (при его наличии) первого руководителя банка, филиала банка-нерезидента Республики Казахстан;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фамилия, имя, отчество (при его наличии) главного бухгалтера банка, филиала банка-нерезидента Республики Казахстан;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статус. В данной графе указывается один из следующих статусов: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"активный" указывает на отсутствие ограничений по проведению платежей;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"не активный" указывает на запрет проведения активных операций;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"закрыт" указывает на исключение банковского идентификационного кода из Справочника банков.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Ведение Справочника банков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Ведение Справочника банков включает в себя сбор, обработку данных, внесение изменений, а также доведение Справочника банков до сведения банков, филиалов банков-нерезидентов Республики Казахстан, филиалов Национального Банка, а также Республиканского государственного предприятия на праве хозяйственного ведения "Казахстанский центр межбанковских расчетов Национального Банка Республики Казахстан" (далее– Центр). 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Банк или филиал банка-нерезидента Республики Казахстан при изменении своих реквизитов в течение десяти рабочих дней в произвольной письменной форме уведомляет об этом Национальный Банк в соответствии с договором корреспондентского счета.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 основании полученной информации Национальный Банк в течение трех рабочих дней вносит изменения в Справочник банков и посредством электронных каналов связи обеспечивает гарантированную доставку сообщений до участников платежной системы Национального Банка, филиалов Национального Банка, а также Центра.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После внесения изменений в Справочник банков Национальный Банк в письменном виде уведомляет банк, филиал банка-нерезидента Республики Казахстан о внесенных изменениях.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Справочник банков размещается на официальном интернет - ресурсе Национального Банка на казахском, русском и английском языках.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Национальный Банк обеспечивает достоверность и актуальность информации, содержащейся в Справочнике банков, а также своевременность его рассылки и размещения на официальном интернет - ресурсе Национального Банка.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 № 128</w:t>
            </w:r>
          </w:p>
        </w:tc>
      </w:tr>
    </w:tbl>
    <w:bookmarkStart w:name="z8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Правления Национального Банка Республики Казахстан, а также структурных элементов некоторых постановлений Правления Национального Банка Республики Казахстан, признанных утратившими силу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августа 2012 года № 236 "Об утверждении Инструкции о присвоении, использовании и аннулировании Национальным Банком Республики Казахстан банковских идентификационных кодов, а также присвоении и аннулировании кодов банков и организаций, осуществляющих отдельные виды банковских операций, и кодов филиалов банков и организаций, осуществляющих отдельные виды банковских операций, их структуре, формировании и ведении Справочника банков и организаций, осуществляющих отдельные виды банковских операций" (зарегистрировано в Реестре государственной регистрации нормативных правовых актов под № 7960, опубликовано 21 ноября 2012 года в газете "Казахстанская правда" № 402-403 (27221-27222).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нормативных правовых актов Республики Казахстан, в которые вносятся изменения, утвержденного Постановлением Правления Национального Банка Республики Казахстан от 26 апреля 2013 года № 110 "О внесении изменений в некоторые нормативные правовые акты Республики Казахстан" (зарегистрировано в Реестре государственной регистрации нормативных правовых актов под № 8505, опубликовано 6 августа 2013 года в газете "Юридическая газета" № 115 (2490).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постановлений Правления Национального Банка Республики Казахстан, в которые вносятся изменения и дополнения по вопросам платежей и платежных систем, утвержденного Постановлением Правления Национального Банка Республики Казахстан от 22 декабря 2017 года № 248 "О внесении изменений и дополнений в некоторые постановления Правления Национального Банка Республики Казахстан по вопросам платежей и платежных систем" (зарегистрировано в Реестре государственной регистрации нормативных правовых актов под № 16446, опубликовано 13 марта 2018 года в Эталонном контрольном банке нормативных правовых актов Республики Казахстан).</w:t>
      </w:r>
    </w:p>
    <w:bookmarkEnd w:id="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