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3e46" w14:textId="e0c3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28 июня 2016 года № 292 "Об утверждении Правил выдачи, изменения и погашения квот на выбросы парниковых газов"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3 ноября 2020 года № 276. Зарегистрирован в Министерстве юстиции Республики Казахстан 5 ноября 2020 года № 21599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июня 2016 года № 292 "Об утверждении Правил выдачи, изменения и погашения квот на выбросы парниковых газов" (зарегистрирован в Реестре государственной регистрации нормативных правовых актов за № 14012, опубликован 5 августа 2016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изменения и погашения квот на выбросы парниковых газов,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сведения о государственной регистрации (перерегистрации) юридического лица, уполномоченный орган получает из соответствующих государственных информационных систем.";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сведения о государственной регистрации (перерегистрации) юридического лица, уполномоченный орган получает из соответствующих государственных информационных систем.";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В случаях, указанных в пункте 24 настоящих Правил, оператор установки подает в уполномоченный орган не ранее 1 апреля, но не позднее 1 октября года, следующего за отчетным, следующие документы: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изменение объема квот на выбросы парниковых газов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согласно приложению 2 к настоящим Правилам;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верифицированный паспорт установки (в случае введения нового стационарного источника);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валидированный план мониторинга (в случае введения нового стационарного источника);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ввод в эксплуатацию источника от начала года разработки и периода действия Национального плана (в случае введения нового стационарного источника);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расчеты, обосновывающие объем запрашиваемой дополнительной квоты на выбросы парниковых газов (в случае увеличения мощности установки).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объем квот на выбросы парниковых газов выдается на основе подтвержденных отчетов об инвентаризации парниковых газов за период действующего Национального плана в случае недостатка основного объема квот.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дополнительным объемом квот на выбросы парниковых газов за период действия Национального плана, оператор установки подает в уполномоченный орган документы, указанные в настоящем пункте, не ранее 1 апреля, но не позднее 1 июля года, следующего за отчетным.";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сведения о государственной регистрации (перерегистрации) юридического лица оператор государственного реестра получает из соответствующих государственных информационных систем.";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34-1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"34-1. В случае непредставления отчета об инвентаризации парниковых газов ликвидированным оператором установки, уполномоченный орган принимает решение о переносе неиспользованного объема квот со счета ликвидированного оператора установки на счет Резерва Национального плана";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в течение трех рабочих дней после принятия решения, в случаях, указанных в пунктах 34,34-1 настоящих Правил, уведомляет оператора Государственного реестра о переносе неиспользованного объема квот на выбросы парниковых газов со счета ликвидированного оператора установки на счет резерва объема квот Национального плана.";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35-1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"35-1. В случае снижения мощности установки, квотируемой на основе применения удельных коэффициентов выбросов парниковых газов, подтвержденной в отчете об инвентаризации парниковых газов за предыдущие отчетные годы, уполномоченный орган по итогам действия периода соответствующего Национального плана изымает соответствующий объем квот в резерв Национального плана за исключением объема квот, перераспределенного между установками одного оператора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94-2 Кодекса.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уведомляет оператора установки об изъятии объема квот в течении трех рабочих дней после принятия решения об изъятии, образованного в результате снижения мощности установки. Уполномоченный орган уведомляет оператора государственного реестра в течении трех рабочих дней о необходимости перевода объема квот со счета оператору установки на счет резерва Национального плана с указанием объема квот.";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климатической политики и зеленых технологий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в Министерстве юстиции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экологии,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 міндетін атқарушысының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қарашасы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выдачи, изменения и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 на выбросы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квот на выбросы парниковых газов по новой установке/для установок субъектов администрирования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7"/>
        <w:gridCol w:w="7233"/>
      </w:tblGrid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оператора установки/квотируемого субъекта администрирования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Общие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Индивидуальный идентификационный номер (ИИН) или бизнес-идентификационный номер (БИН)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Контактные телефоны, факс, электронная почта</w:t>
            </w:r>
          </w:p>
          <w:bookmarkEnd w:id="29"/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Сектор экономики, к которому относится установка, подпадающая под требования по квотированию выбросов парниковых газов (код и название) по общему классификатору видов экономической деятельности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Объем запрашиваемой квоты на выбросы парниковых газов из резерва объема квот на период действия Национального плана: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объем запрашиваемой квоты на выбросы парниковых газов на отчетный год: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Период действия Национального плана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 "___ 20___ годапо " "___ 20__ года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год, на который предназначается объем запрашиваемой квоты на выбросы парниковых газов: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К заявке прилагаются следующие документы: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Верифицированный паспорт установки (оригинал);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валидированный план мониторинга; выбросов парниковых газов (оригинал);</w:t>
            </w:r>
          </w:p>
          <w:bookmarkEnd w:id="30"/>
        </w:tc>
      </w:tr>
    </w:tbl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наличии), должность,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(за исключением лиц, являющихся субъектами частного предпринимательства).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выдачи, изменения и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 на выбросы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изменение объема квот на выбросы парниковых газов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2"/>
        <w:gridCol w:w="7618"/>
      </w:tblGrid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Наименование оператора установки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Общие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Индивидуальный идентификационный номер (ИИН) или бизнес-идентификационный номер (БИН)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Контактные телефоны, факс, электронная почта</w:t>
            </w:r>
          </w:p>
          <w:bookmarkEnd w:id="33"/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Вид экономической деятельности, согласно Общему классификатору видов экономической деятельности, к которому относится установка, подпадающая под требования по квотированию выбросов парниковых газов (код и название)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Объем квот, установленный согласно действующему Национальному плану: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Дополнительный объем квот: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Общий объем квот с учетом дополнительного объема квот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Причина запроса изменения объема квот (отметить необходимое):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 Увеличение мощности установки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 Введение нового стационарного источника выбросов парниковых газов, технологически связанного с установкой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Отчетный год, на который запрашивается дополнительный объем квот на выбросы парниковых газов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 заявлению прилагаются следующие документы: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верифицированный паспорт установки (в случае введения нового стационарного источника);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валидированный план мониторинга выбросов парниковых газов (в случае введения нового стационарного источника);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документ, подтверждающий ввод в эксплуатацию источника от начала года разработки и периода действия Национального плана (в случае введения нового стационарного источника);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расчеты, обосновывающие объем запрашиваемой дополнительной квоты на выбросы парниковых газов (в случае увеличения мощности).</w:t>
            </w:r>
          </w:p>
          <w:bookmarkEnd w:id="34"/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Адрес_______Телефон______Электронный адрес_________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________________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 и отчество (при его наличии)),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подпись)______Телефон______</w:t>
            </w:r>
          </w:p>
          <w:bookmarkEnd w:id="35"/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</w:t>
            </w:r>
          </w:p>
          <w:bookmarkEnd w:id="36"/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 и отчество (при его наличии)),______________подпись)______</w:t>
            </w:r>
          </w:p>
        </w:tc>
      </w:tr>
    </w:tbl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наличии), должность,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(за исключением лиц, являющихся субъектами частного предпринимательства).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выдачи, изменения и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 на выбросы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погашение квот на выбросы парниковых газов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3"/>
        <w:gridCol w:w="3037"/>
      </w:tblGrid>
      <w:tr>
        <w:trPr>
          <w:trHeight w:val="30" w:hRule="atLeast"/>
        </w:trPr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оператора установки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Общие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Индивидуальный идентификационный номер (ИИН) или бизнес-идентификационный номер (БИН)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Контактные телефоны, факс, электронная почта</w:t>
            </w:r>
          </w:p>
          <w:bookmarkEnd w:id="39"/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Сектор экономики, к которому относится установка, подпадающая под требования по квотированию выбросов парниковых газов (код и название) по общему классификатору видов экономической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Общий объем погашаемой квоты на выбросы парниковых газов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 тонн</w:t>
            </w:r>
          </w:p>
        </w:tc>
      </w:tr>
      <w:tr>
        <w:trPr>
          <w:trHeight w:val="30" w:hRule="atLeast"/>
        </w:trPr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 Единицы квот, приобретенные для погашения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тонн</w:t>
            </w:r>
          </w:p>
        </w:tc>
      </w:tr>
      <w:tr>
        <w:trPr>
          <w:trHeight w:val="30" w:hRule="atLeast"/>
        </w:trPr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 Единицы внутреннего сокращения выбросов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тонн</w:t>
            </w:r>
          </w:p>
        </w:tc>
      </w:tr>
      <w:tr>
        <w:trPr>
          <w:trHeight w:val="30" w:hRule="atLeast"/>
        </w:trPr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Дополнительный объем единиц квот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тонн</w:t>
            </w:r>
          </w:p>
        </w:tc>
      </w:tr>
      <w:tr>
        <w:trPr>
          <w:trHeight w:val="30" w:hRule="atLeast"/>
        </w:trPr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Отчетный год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</w:tbl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наличии), должность,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(за исключением лиц, являющихся субъектами частного предпринимательства).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