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3c306" w14:textId="6f3c3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культуры и спорта Республики Казахстан от 21 августа 2020 года № 234 "О распределении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 в области культуры, спорта и туризма, финансируемых из республиканского бюджета на 2020-2021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5 ноября 2020 года № 304. Зарегистрирован в Министерстве юстиции Республики Казахстан 9 ноября 2020 года № 21609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23-7)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декабря 2006 года "О культуре", подпунктом 7) части пятой </w:t>
      </w:r>
      <w:r>
        <w:rPr>
          <w:rFonts w:ascii="Times New Roman"/>
          <w:b w:val="false"/>
          <w:i w:val="false"/>
          <w:color w:val="000000"/>
          <w:sz w:val="28"/>
        </w:rPr>
        <w:t>пункта 24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23 января 2008 года № 58 "Об утверждении Правил присуждения образовательного гранта для оплаты высшего или послевузовского образования с присуждением степени "бакалавр" или "магистр", а также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апреля 2018 года № 199 "Об утверждении государственного образовательного заказа на подготовку специалистов с высшим и послевузовским образованием, а также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органов), на 2018 – 2019, 2019 – 2020, 2020 – 2021 учебные года",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21 августа 2020 года № 234 "О распределении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 в области культуры, спорта и туризма, финансируемых из республиканского бюджета на 2020-2021 учебный год" (зарегистрирован в Реестре государственной регистрации нормативных правовых актов за № 21119, опубликован 24 августа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образовательном заказе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специалистов с высшим образованием в организациях образования в области культуры и туризма, финансируемых из республиканского бюджета на 2020-2021 учебный год,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"Раздел 1. "Республиканское государственное учреждение "Казахский национальный университет искусств" Министерства культуры и спорта Республики Казахстан": изложить в следующей редакции: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 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1"/>
        <w:gridCol w:w="2701"/>
        <w:gridCol w:w="925"/>
        <w:gridCol w:w="2701"/>
        <w:gridCol w:w="1989"/>
        <w:gridCol w:w="2703"/>
      </w:tblGrid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Исполнительское искусство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изложить в следующей редакции: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7"/>
        <w:gridCol w:w="3957"/>
        <w:gridCol w:w="833"/>
        <w:gridCol w:w="1877"/>
        <w:gridCol w:w="1878"/>
        <w:gridCol w:w="1878"/>
      </w:tblGrid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Искусствоведение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8 изложить в следующей редакции: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0"/>
        <w:gridCol w:w="3268"/>
        <w:gridCol w:w="1119"/>
        <w:gridCol w:w="2406"/>
        <w:gridCol w:w="1550"/>
        <w:gridCol w:w="2407"/>
      </w:tblGrid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Театральное искусство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12 изложить в следующей редакции: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7"/>
        <w:gridCol w:w="3649"/>
        <w:gridCol w:w="768"/>
        <w:gridCol w:w="1732"/>
        <w:gridCol w:w="1732"/>
        <w:gridCol w:w="1732"/>
      </w:tblGrid>
      <w:tr>
        <w:trPr>
          <w:trHeight w:val="30" w:hRule="atLeast"/>
        </w:trPr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Культурология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образовательном заказе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специалистов с послевузовским образованием в организациях образования в области культуры, финансируемых из республиканского бюджета на 2020-2021 учебный год, утвержденном указанным приказом: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"Раздел 1. Магистратура" изложить в следующей редакции: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7"/>
        <w:gridCol w:w="3678"/>
        <w:gridCol w:w="2229"/>
        <w:gridCol w:w="36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Магистратура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Республиканское государственное учреждение "Казахский национальный университет искусств"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М006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музыки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Музыковедение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М024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Вокальное искусство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М025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Традиционное музыкальное искусство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М026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Композиция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М027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Дирижирование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М028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М029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Театральное искусство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эстрады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Аудиовизуальные средства и медиапроизводство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М034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Искусствоведение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М037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Арт-менеджмент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2. Республиканское государственное учреждение "Казахская национальная академия искусств имени Т.К. Жургенова"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М025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Традиционное музыкальное искусство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М028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М029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Театральное искусство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эстрады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Аудиовизуальное искусство и медиапроизводство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М034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Искусствоведение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М035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Мода, дизайн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М037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Арт-менеджмент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3. Республиканское государственное учреждение "Казахская национальная консерватория имени Курмангазы"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Музыковедение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М024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Вокальное искусство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М025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Традиционное музыкальное искусство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М026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Композиция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М027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Дирижирование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4. Некоммерческое акционерное общество "Казахская национальная академия хореографии"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М034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Искусствоведение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М037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Арт-менеджмент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образовательной, научной деятельности и международного сотрудничества Министерства культуры и спорта Республики Казахстан в установленном законодательством порядке обеспечить: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культуры и спорта Республики Казахстан;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культуры и спорта Республики Казахстан сведений об исполнении мероприятий, предусмотренных подпунктами 1) и 2) настоящего пункта.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Раимкулова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