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9c1a2" w14:textId="e99c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ноября 2020 года № ҚР ДСМ-180/2020. Зарегистрирован в Министерстве юстиции Республики Казахстан 9 ноября 2020 года № 21610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приказы Министерства здравоохранения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ДСМ-180/2020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здравоохранения 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11304, опубликован 23 июня 2015 года в информационно-правовой системе "Әділет").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под № 11356, опубликован 22 июля 2015 года в информационно-правовой системе "Әділет").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повышения квалификации и переподготовки кадров отрасли здравоохранения" (зарегистрирован в Реестре государственной регистрации нормативных правовых актов под № 11303, опубликован 25 июня 2015 года в информационно-правовой системе "Әділет").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мая 2015 года № 401 "Об утверждении регламентов государственных услуг в сфере медицинской деятельности" (зарегистрирован в Реестре государственной регистрации нормативных правовых актов под № 11575, опубликован 22 июля 2015 года в информационно-правовой системе "Әділет").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426 "Об утверждении регламента государственной услуги "Выдача документов о прохождении подготовки, повышения квалификации и переподготовки кадров отрасли здравоохранения" (зарегистрирован в Реестре государственной регистрации нормативных правовых актов под № 11517, опубликован 10 июля 2015 года в информационно-правовой системе "Әділет").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1046 "О внесении изменения и дополнения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13103, опубликован 15 марта 2016 года в информационно-правовой системе "Әділет").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января 2016 года № 55 "О внесении изменений в приказ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под № 13385, опубликован 1 апреля 2016 года в информационно-правовой системе "Әділет").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февраля 2016 года № 160 "О внесении изменений в приказ Министра здравоохранения и социального развития Республики Казахстан от 28 мая 2015 года № 401 "Об утверждении регламентов государственных услуг в сфере медицинской деятельности" (зарегистрирован в Реестре государственной регистрации нормативных правовых актов под № 13556, опубликован 7 апреля 2016 года в информационно-правовой системе "Әділет").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8 сентября 2016 года № 785 "О внесении изменений и дополнения в приказ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 в Реестре государственной регистрации нормативных правовых актов под № 14327, опубликован 25 октября 2016 года в информационно-правовой системе "Әділет").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сентября 2016 года № 831 "О внесении изменений и дополнений в приказ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под № 14469, опубликован 12 декабря 2016 года в Эталонном контрольном банке нормативных правовых актов Республики Казахстан).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декабря 2016 года № 1130 "О внесении изменений и дополнений в некоторые приказы Министра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14717, опубликован 28 февраля 2017 года в Эталонном контрольном банке нормативных правовых актов Республики Казахстан).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мая 2017 года № 272 "О внесении изменения и дополнения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15273, опубликован 15 июля 2017 года в Эталонном контрольном банке нормативных правовых актов Республики Казахстан).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июня 2017 года № 464 "О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15434).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10 июля 2017 года № 496 "О внесении изменений и дополнения в приказ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под № 15741, опубликован 10 октября 2017 года в Эталонном контрольном банке нормативных правовых актов Республики Казахстан).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ноября 2017 года № 856 "О внесении изменения в приказ Министра здравоохранения и социального развития Республики Казахстан от 28 мая 2015 года № 401 "Об утверждении регламентов государственных услуг в сфере медицинской деятельности" (зарегистрирован в Реестре государственной регистрации нормативных правовых актов под № 16099, опубликован 4 января 2018 года в Эталонном контрольном банке нормативных правовых актов Республики Казахстан).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января 2018 года № 20 "О внесении изменения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16619, опубликован 27 марта 2018 года в Эталонном контрольном банке нормативных правовых актов Республики Казахстан).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марта 2018 года № 83 "О внесении изменений и дополнения в приказ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под № 16742, опубликован 20 апреля 2018 года в Эталонном контрольном банке нормативных правовых актов Республики Казахстан).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мая 2018 года № 235 "Об утверждении регламентов государственных услуг в области здравоохранения" (зарегистрирован в Реестре государственной регистрации нормативных правовых актов под № 16936, опубликован 7 июня 2018 года в Эталонном контрольном банке нормативных правовых актов Республики Казахстан).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мая 2018 года № 287 "О внесении изменений и дополнений в приказ Министра здравоохранения и социального развития Республики Казахстан от 28 мая 2015 года № 401 "Об утверждении регламентов государственных услуг в сфере медицинской деятельности" (зарегистрирован в Реестре государственной регистрации нормативных правовых актов под № 17109, опубликован 4 июля 2018 года в Эталонном контрольном банке нормативных правовых актов Республики Казахстан).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декабря 2018 года № ҚР ДСМ-36 "О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11304, опубликован 14 декабря 2018 года в Эталонном контрольном банке нормативных правовых актов Республики Казахстан).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9 января 2019 года № ҚР ДСМ-1 "О внесении изменений в приказ Министра здравоохранения и социального развития Республики Казахстан от 28 апреля 2015 года № 294 "Об утверждении стандартов государственных услуг в сфере медицинской деятельности" (зарегистрирован в Реестре государственной регистрации нормативных правовых актов под № 18171, опубликован 16 января 2019 года в Эталонном контрольном банке нормативных правовых актов Республики Казахстан).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12 марта 2019 года № ҚР ДСМ-7 "О внесении изменений в приказ Министра здравоохранения и социального развития Республики Казахстан от 28 мая 2015 года № 401 "Об утверждении регламентов государственных услуг в сфере медицинской деятельности" (зарегистрирован в Реестре государственной регистрации нормативных правовых актов под № 18397, опубликован 29 марта 2019 года в Эталонном контрольном банке нормативных правовых актов Республики Казахстан).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мая 2019 года № ҚР ДСМ-86 "О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18732, опубликован 29 мая 2019 года в Эталонном контрольном банке нормативных правовых актов Республики Казахстан).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сентября 2019 года № ҚР ДСМ-128 "О внесении изменений и дополнений в приказ Министра здравоохранения и социального развития Республики Казахстан от 27 апреля 2015 года № 272 "Об 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под № 19424, опубликован 2 октября 2019 года в Эталонном контрольном банке нормативных правовых актов Республики Казахстан).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 октября 2019 года № ҚР ДСМ-132 "О внесении изменений в приказ Министра здравоохранения и социального развития Республики Казахстан от 28 апреля 2015 года № 297 "Об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 в Реестре государственной регистрации нормативных правовых актов под № 19442, опубликован 7 октября 2019 года в Эталонном контрольном банке нормативных правовых актов Республики Казахстан).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